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840" w:right="160" w:bottom="280" w:left="1020" w:header="720" w:footer="720" w:gutter="0"/>
          <w:cols w:space="720" w:num="1"/>
        </w:sectPr>
      </w:pPr>
    </w:p>
    <w:p>
      <w:pPr>
        <w:pStyle w:val="7"/>
        <w:numPr>
          <w:ilvl w:val="0"/>
          <w:numId w:val="0"/>
        </w:numPr>
        <w:tabs>
          <w:tab w:val="left" w:pos="1117"/>
        </w:tabs>
        <w:spacing w:before="68" w:after="0" w:line="240" w:lineRule="auto"/>
        <w:ind w:left="756" w:leftChars="0" w:right="700" w:rightChars="0"/>
        <w:jc w:val="both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drawing>
          <wp:inline distT="0" distB="0" distL="114300" distR="114300">
            <wp:extent cx="6381115" cy="9727565"/>
            <wp:effectExtent l="0" t="0" r="4445" b="10795"/>
            <wp:docPr id="2" name="Изображение 2" descr="5Jc7UfoVD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5Jc7UfoVDqY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115" cy="972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68" w:after="0" w:line="240" w:lineRule="auto"/>
        <w:ind w:left="1116" w:right="700" w:hanging="360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1" w:hanging="360"/>
        <w:jc w:val="both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образования, утвержденным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28.08.2020</w:t>
      </w:r>
      <w:r>
        <w:rPr>
          <w:spacing w:val="-1"/>
          <w:sz w:val="24"/>
        </w:rPr>
        <w:t xml:space="preserve"> </w:t>
      </w:r>
      <w:r>
        <w:rPr>
          <w:sz w:val="24"/>
        </w:rPr>
        <w:t>№ 442;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0" w:hanging="360"/>
        <w:jc w:val="both"/>
        <w:rPr>
          <w:sz w:val="24"/>
        </w:rPr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постановлением Правительства Российской Федерации от 26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2017 г. №</w:t>
      </w:r>
      <w:r>
        <w:rPr>
          <w:spacing w:val="-1"/>
          <w:sz w:val="24"/>
        </w:rPr>
        <w:t xml:space="preserve"> </w:t>
      </w:r>
      <w:r>
        <w:rPr>
          <w:sz w:val="24"/>
        </w:rPr>
        <w:t>1642;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1" w:after="0" w:line="240" w:lineRule="auto"/>
        <w:ind w:left="1116" w:right="692" w:hanging="360"/>
        <w:jc w:val="both"/>
        <w:rPr>
          <w:sz w:val="24"/>
        </w:rPr>
      </w:pPr>
      <w:r>
        <w:rPr>
          <w:sz w:val="24"/>
        </w:rPr>
        <w:t>Указом Президента Российской Федерации от 07.05.2018 № 204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и стратегических задачах развития Российской Федерации на период до 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года»;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4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13.03.2019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114</w:t>
      </w:r>
    </w:p>
    <w:p>
      <w:pPr>
        <w:pStyle w:val="5"/>
        <w:tabs>
          <w:tab w:val="left" w:pos="3719"/>
          <w:tab w:val="left" w:pos="6125"/>
          <w:tab w:val="left" w:pos="8116"/>
          <w:tab w:val="left" w:pos="9003"/>
        </w:tabs>
        <w:ind w:right="688"/>
        <w:jc w:val="both"/>
      </w:pPr>
      <w:r>
        <w:t>«Об утверждении показателей, характеризующих общие критерии оценки 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tab/>
      </w:r>
      <w:r>
        <w:t>образовательную</w:t>
      </w:r>
      <w:r>
        <w:tab/>
      </w:r>
      <w:r>
        <w:t>деятельность</w:t>
      </w:r>
      <w:r>
        <w:tab/>
      </w:r>
      <w:r>
        <w:t>по</w:t>
      </w:r>
      <w:r>
        <w:tab/>
      </w:r>
      <w:r>
        <w:t>основным</w:t>
      </w:r>
      <w:r>
        <w:rPr>
          <w:spacing w:val="-58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дополнительным общеобразовательным</w:t>
      </w:r>
      <w:r>
        <w:rPr>
          <w:spacing w:val="-1"/>
        </w:rPr>
        <w:t xml:space="preserve"> </w:t>
      </w:r>
      <w:r>
        <w:t>программам»;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697" w:hanging="360"/>
        <w:jc w:val="left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22.09.2017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955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1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31.05.2021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286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ООО, 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31.05.2021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287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17.05.2012</w:t>
      </w:r>
      <w:r>
        <w:rPr>
          <w:spacing w:val="-4"/>
          <w:sz w:val="24"/>
        </w:rPr>
        <w:t xml:space="preserve"> </w:t>
      </w:r>
      <w:r>
        <w:rPr>
          <w:sz w:val="24"/>
        </w:rPr>
        <w:t>№ 413;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87" w:hanging="36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обучающихся с ограниченными возможностями здоровья, утвержденным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 Министерства образования и науки Российской Федерации от 19.12.2014 №</w:t>
      </w:r>
      <w:r>
        <w:rPr>
          <w:spacing w:val="1"/>
          <w:sz w:val="24"/>
        </w:rPr>
        <w:t xml:space="preserve"> </w:t>
      </w:r>
      <w:r>
        <w:rPr>
          <w:sz w:val="24"/>
        </w:rPr>
        <w:t>1598;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2" w:hanging="36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19.12.2014 №</w:t>
      </w:r>
      <w:r>
        <w:rPr>
          <w:spacing w:val="-1"/>
          <w:sz w:val="24"/>
        </w:rPr>
        <w:t xml:space="preserve"> </w:t>
      </w:r>
      <w:r>
        <w:rPr>
          <w:sz w:val="24"/>
        </w:rPr>
        <w:t>1599;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87" w:hanging="360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14.06.2013 № 462;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1" w:after="0" w:line="240" w:lineRule="auto"/>
        <w:ind w:left="1116" w:right="691" w:hanging="360"/>
        <w:jc w:val="both"/>
        <w:rPr>
          <w:sz w:val="24"/>
        </w:rPr>
      </w:pP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10.12.2013</w:t>
      </w:r>
      <w:r>
        <w:rPr>
          <w:spacing w:val="-4"/>
          <w:sz w:val="24"/>
        </w:rPr>
        <w:t xml:space="preserve"> </w:t>
      </w:r>
      <w:r>
        <w:rPr>
          <w:sz w:val="24"/>
        </w:rPr>
        <w:t>№ 1324;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87" w:hanging="360"/>
        <w:jc w:val="both"/>
        <w:rPr>
          <w:sz w:val="24"/>
        </w:rPr>
      </w:pPr>
      <w:r>
        <w:rPr>
          <w:sz w:val="24"/>
        </w:rPr>
        <w:t>Показателями, характеризующими общие критерии оценки качества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утвержденными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05.12.2014 № 1547;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1" w:after="0" w:line="240" w:lineRule="auto"/>
        <w:ind w:left="1116" w:right="689" w:hanging="36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590,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219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06.05.2019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7" w:hanging="360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23.08.2017 №</w:t>
      </w:r>
      <w:r>
        <w:rPr>
          <w:spacing w:val="-57"/>
          <w:sz w:val="24"/>
        </w:rPr>
        <w:t xml:space="preserve"> </w:t>
      </w:r>
      <w:r>
        <w:rPr>
          <w:sz w:val="24"/>
        </w:rPr>
        <w:t>816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ОО;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0" w:hanging="360"/>
        <w:jc w:val="both"/>
        <w:rPr>
          <w:sz w:val="24"/>
        </w:rPr>
      </w:pPr>
      <w:r>
        <w:rPr>
          <w:sz w:val="24"/>
        </w:rPr>
        <w:t>Положением о формах, периодичности, порядке текущего контроля 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ОО;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760" w:right="160" w:bottom="280" w:left="1020" w:header="720" w:footer="720" w:gutter="0"/>
          <w:cols w:space="720" w:num="1"/>
        </w:sectPr>
      </w:pP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68" w:after="0" w:line="240" w:lineRule="auto"/>
        <w:ind w:left="1116" w:right="692" w:hanging="360"/>
        <w:jc w:val="left"/>
        <w:rPr>
          <w:sz w:val="24"/>
        </w:rPr>
      </w:pPr>
      <w:r>
        <w:rPr>
          <w:sz w:val="24"/>
        </w:rPr>
        <w:t>Положением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6"/>
          <w:sz w:val="24"/>
        </w:rPr>
        <w:t xml:space="preserve"> </w:t>
      </w:r>
      <w:r>
        <w:rPr>
          <w:sz w:val="24"/>
        </w:rPr>
        <w:t>учете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 и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ОО;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  <w:tab w:val="left" w:pos="2735"/>
          <w:tab w:val="left" w:pos="3155"/>
          <w:tab w:val="left" w:pos="4621"/>
          <w:tab w:val="left" w:pos="6668"/>
          <w:tab w:val="left" w:pos="7968"/>
          <w:tab w:val="left" w:pos="8371"/>
        </w:tabs>
        <w:spacing w:before="0" w:after="0" w:line="240" w:lineRule="auto"/>
        <w:ind w:left="1116" w:right="695" w:hanging="360"/>
        <w:jc w:val="left"/>
        <w:rPr>
          <w:sz w:val="24"/>
        </w:rPr>
      </w:pPr>
      <w:r>
        <w:rPr>
          <w:sz w:val="24"/>
        </w:rPr>
        <w:t>Положением</w:t>
      </w:r>
      <w:r>
        <w:rPr>
          <w:sz w:val="24"/>
        </w:rPr>
        <w:tab/>
      </w:r>
      <w:r>
        <w:rPr>
          <w:sz w:val="24"/>
        </w:rPr>
        <w:t>о</w:t>
      </w:r>
      <w:r>
        <w:rPr>
          <w:sz w:val="24"/>
        </w:rPr>
        <w:tab/>
      </w:r>
      <w:r>
        <w:rPr>
          <w:sz w:val="24"/>
        </w:rPr>
        <w:t>реализации</w:t>
      </w:r>
      <w:r>
        <w:rPr>
          <w:sz w:val="24"/>
        </w:rPr>
        <w:tab/>
      </w:r>
      <w:r>
        <w:rPr>
          <w:sz w:val="24"/>
        </w:rPr>
        <w:t>образовательных</w:t>
      </w:r>
      <w:r>
        <w:rPr>
          <w:sz w:val="24"/>
        </w:rPr>
        <w:tab/>
      </w:r>
      <w:r>
        <w:rPr>
          <w:sz w:val="24"/>
        </w:rPr>
        <w:t>программ</w:t>
      </w:r>
      <w:r>
        <w:rPr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1"/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"/>
          <w:sz w:val="24"/>
        </w:rPr>
        <w:t xml:space="preserve"> </w:t>
      </w:r>
      <w:r>
        <w:rPr>
          <w:sz w:val="24"/>
        </w:rPr>
        <w:t>ОО;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691" w:hanging="36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28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29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3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ОО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ВСОКО.</w:t>
      </w:r>
    </w:p>
    <w:p>
      <w:pPr>
        <w:pStyle w:val="7"/>
        <w:numPr>
          <w:ilvl w:val="1"/>
          <w:numId w:val="2"/>
        </w:numPr>
        <w:tabs>
          <w:tab w:val="left" w:pos="817"/>
        </w:tabs>
        <w:spacing w:before="0" w:after="0" w:line="240" w:lineRule="auto"/>
        <w:ind w:left="816" w:right="0" w:hanging="42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 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термины:</w:t>
      </w:r>
    </w:p>
    <w:p>
      <w:pPr>
        <w:pStyle w:val="7"/>
        <w:numPr>
          <w:ilvl w:val="2"/>
          <w:numId w:val="2"/>
        </w:numPr>
        <w:tabs>
          <w:tab w:val="left" w:pos="1117"/>
        </w:tabs>
        <w:spacing w:before="0" w:after="0" w:line="240" w:lineRule="auto"/>
        <w:ind w:left="1116" w:right="687" w:hanging="360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 образования (ВСОКО)</w:t>
      </w:r>
      <w:r>
        <w:rPr>
          <w:spacing w:val="1"/>
          <w:sz w:val="24"/>
        </w:rPr>
        <w:t xml:space="preserve"> </w:t>
      </w:r>
      <w:r>
        <w:rPr>
          <w:sz w:val="24"/>
        </w:rPr>
        <w:t>- это функциональное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образовательной деятельности ОО требованиям ФГОС и 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>
      <w:pPr>
        <w:pStyle w:val="7"/>
        <w:numPr>
          <w:ilvl w:val="2"/>
          <w:numId w:val="2"/>
        </w:numPr>
        <w:tabs>
          <w:tab w:val="left" w:pos="1117"/>
        </w:tabs>
        <w:spacing w:before="1" w:after="0" w:line="240" w:lineRule="auto"/>
        <w:ind w:left="1116" w:right="686" w:hanging="36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—</w:t>
      </w:r>
      <w:r>
        <w:rPr>
          <w:spacing w:val="18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государственным требованиям и (или) потребностям физического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в том числе степень достижения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>
      <w:pPr>
        <w:pStyle w:val="7"/>
        <w:numPr>
          <w:ilvl w:val="2"/>
          <w:numId w:val="2"/>
        </w:numPr>
        <w:tabs>
          <w:tab w:val="left" w:pos="1117"/>
        </w:tabs>
        <w:spacing w:before="1" w:after="0" w:line="240" w:lineRule="auto"/>
        <w:ind w:left="1116" w:right="693" w:hanging="36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деятельности; организация питания в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7"/>
        <w:numPr>
          <w:ilvl w:val="2"/>
          <w:numId w:val="2"/>
        </w:numPr>
        <w:tabs>
          <w:tab w:val="left" w:pos="1117"/>
        </w:tabs>
        <w:spacing w:before="0" w:after="0" w:line="240" w:lineRule="auto"/>
        <w:ind w:left="1116" w:right="687" w:hanging="36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 минимум содержания образовательных программ, максимальный объем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7"/>
        <w:numPr>
          <w:ilvl w:val="2"/>
          <w:numId w:val="2"/>
        </w:numPr>
        <w:tabs>
          <w:tab w:val="left" w:pos="1117"/>
        </w:tabs>
        <w:spacing w:before="0" w:after="0" w:line="240" w:lineRule="auto"/>
        <w:ind w:left="1116" w:right="687" w:hanging="360"/>
        <w:jc w:val="both"/>
        <w:rPr>
          <w:sz w:val="24"/>
        </w:rPr>
      </w:pPr>
      <w:r>
        <w:rPr>
          <w:sz w:val="24"/>
        </w:rPr>
        <w:t>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(НОКО)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оператором;</w:t>
      </w:r>
    </w:p>
    <w:p>
      <w:pPr>
        <w:pStyle w:val="7"/>
        <w:numPr>
          <w:ilvl w:val="2"/>
          <w:numId w:val="2"/>
        </w:numPr>
        <w:tabs>
          <w:tab w:val="left" w:pos="1117"/>
        </w:tabs>
        <w:spacing w:before="0" w:after="0" w:line="240" w:lineRule="auto"/>
        <w:ind w:left="1116" w:right="688" w:hanging="36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(ООП)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7"/>
        <w:numPr>
          <w:ilvl w:val="2"/>
          <w:numId w:val="2"/>
        </w:numPr>
        <w:tabs>
          <w:tab w:val="left" w:pos="1117"/>
        </w:tabs>
        <w:spacing w:before="1" w:after="0" w:line="240" w:lineRule="auto"/>
        <w:ind w:left="1116" w:right="692" w:hanging="360"/>
        <w:jc w:val="both"/>
        <w:rPr>
          <w:sz w:val="24"/>
        </w:rPr>
      </w:pPr>
      <w:r>
        <w:rPr>
          <w:sz w:val="24"/>
        </w:rPr>
        <w:t>внутришкольный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 ВСОКО;</w:t>
      </w:r>
    </w:p>
    <w:p>
      <w:pPr>
        <w:pStyle w:val="7"/>
        <w:numPr>
          <w:ilvl w:val="2"/>
          <w:numId w:val="2"/>
        </w:numPr>
        <w:tabs>
          <w:tab w:val="left" w:pos="1117"/>
        </w:tabs>
        <w:spacing w:before="0" w:after="0" w:line="240" w:lineRule="auto"/>
        <w:ind w:left="1116" w:right="688" w:hanging="360"/>
        <w:jc w:val="both"/>
        <w:rPr>
          <w:sz w:val="24"/>
        </w:rPr>
      </w:pPr>
      <w:r>
        <w:rPr>
          <w:sz w:val="24"/>
        </w:rPr>
        <w:t>оценка (оценочная процедура) —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степени соответствия 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>
      <w:pPr>
        <w:pStyle w:val="7"/>
        <w:numPr>
          <w:ilvl w:val="2"/>
          <w:numId w:val="2"/>
        </w:numPr>
        <w:tabs>
          <w:tab w:val="left" w:pos="1117"/>
        </w:tabs>
        <w:spacing w:before="0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замер,</w:t>
      </w:r>
      <w:r>
        <w:rPr>
          <w:spacing w:val="-2"/>
          <w:sz w:val="24"/>
        </w:rPr>
        <w:t xml:space="preserve"> </w:t>
      </w:r>
      <w:r>
        <w:rPr>
          <w:sz w:val="24"/>
        </w:rPr>
        <w:t>срез;</w:t>
      </w:r>
    </w:p>
    <w:p>
      <w:pPr>
        <w:pStyle w:val="7"/>
        <w:numPr>
          <w:ilvl w:val="2"/>
          <w:numId w:val="2"/>
        </w:numPr>
        <w:tabs>
          <w:tab w:val="left" w:pos="1117"/>
        </w:tabs>
        <w:spacing w:before="0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—длительное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управляемым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объектом;</w:t>
      </w:r>
    </w:p>
    <w:p>
      <w:pPr>
        <w:pStyle w:val="7"/>
        <w:numPr>
          <w:ilvl w:val="2"/>
          <w:numId w:val="2"/>
        </w:numPr>
        <w:tabs>
          <w:tab w:val="left" w:pos="1117"/>
        </w:tabs>
        <w:spacing w:before="0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>
      <w:pPr>
        <w:pStyle w:val="7"/>
        <w:numPr>
          <w:ilvl w:val="2"/>
          <w:numId w:val="2"/>
        </w:numPr>
        <w:tabs>
          <w:tab w:val="left" w:pos="1117"/>
        </w:tabs>
        <w:spacing w:before="1" w:after="0" w:line="274" w:lineRule="exact"/>
        <w:ind w:left="1116" w:right="0" w:hanging="361"/>
        <w:jc w:val="both"/>
        <w:rPr>
          <w:sz w:val="24"/>
        </w:rPr>
      </w:pPr>
      <w:r>
        <w:rPr>
          <w:sz w:val="24"/>
        </w:rPr>
        <w:t>ГИА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 итоговая аттестация;</w:t>
      </w:r>
    </w:p>
    <w:p>
      <w:pPr>
        <w:pStyle w:val="7"/>
        <w:numPr>
          <w:ilvl w:val="2"/>
          <w:numId w:val="2"/>
        </w:numPr>
        <w:tabs>
          <w:tab w:val="left" w:pos="1117"/>
        </w:tabs>
        <w:spacing w:before="0" w:after="0" w:line="274" w:lineRule="exact"/>
        <w:ind w:left="1116" w:right="0" w:hanging="361"/>
        <w:jc w:val="both"/>
        <w:rPr>
          <w:sz w:val="24"/>
        </w:rPr>
      </w:pPr>
      <w:r>
        <w:rPr>
          <w:sz w:val="24"/>
        </w:rPr>
        <w:t>ЕГЭ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экзамен;</w:t>
      </w: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ОГЭ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экзамен;</w:t>
      </w: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КИМ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контрольно-измерительные материалы;</w:t>
      </w: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НИКО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НОКО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ООП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 образовательная программа;</w:t>
      </w: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УУД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АООП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программа;</w:t>
      </w: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ОВЗ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СанПиН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нормы;</w:t>
      </w: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ДОТ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760" w:right="160" w:bottom="280" w:left="1020" w:header="720" w:footer="720" w:gutter="0"/>
          <w:cols w:space="720" w:num="1"/>
        </w:sectPr>
      </w:pP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68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ЭО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>
      <w:pPr>
        <w:pStyle w:val="7"/>
        <w:numPr>
          <w:ilvl w:val="1"/>
          <w:numId w:val="2"/>
        </w:numPr>
        <w:tabs>
          <w:tab w:val="left" w:pos="841"/>
        </w:tabs>
        <w:spacing w:before="0" w:after="0" w:line="240" w:lineRule="auto"/>
        <w:ind w:left="396" w:right="685" w:firstLine="0"/>
        <w:jc w:val="left"/>
        <w:rPr>
          <w:sz w:val="24"/>
        </w:rPr>
      </w:pPr>
      <w:r>
        <w:rPr>
          <w:sz w:val="24"/>
        </w:rPr>
        <w:t>ВСОКО функционирует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как 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оценки качества образования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субъекты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контрольно-оценочные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процедуры;</w:t>
      </w: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материалы;</w:t>
      </w: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аналитические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потребления;</w:t>
      </w:r>
    </w:p>
    <w:p>
      <w:pPr>
        <w:pStyle w:val="7"/>
        <w:numPr>
          <w:ilvl w:val="2"/>
          <w:numId w:val="2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источниках.</w:t>
      </w:r>
    </w:p>
    <w:p>
      <w:pPr>
        <w:pStyle w:val="5"/>
        <w:spacing w:before="10"/>
        <w:ind w:left="0"/>
        <w:rPr>
          <w:sz w:val="34"/>
        </w:rPr>
      </w:pPr>
    </w:p>
    <w:p>
      <w:pPr>
        <w:pStyle w:val="2"/>
        <w:numPr>
          <w:ilvl w:val="0"/>
          <w:numId w:val="1"/>
        </w:numPr>
        <w:tabs>
          <w:tab w:val="left" w:pos="697"/>
        </w:tabs>
        <w:spacing w:before="0" w:after="0" w:line="240" w:lineRule="auto"/>
        <w:ind w:left="696" w:right="0" w:hanging="241"/>
        <w:jc w:val="left"/>
      </w:pPr>
      <w:r>
        <w:t>Организационная</w:t>
      </w:r>
      <w:r>
        <w:rPr>
          <w:spacing w:val="-4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ВСОКО</w:t>
      </w:r>
    </w:p>
    <w:p>
      <w:pPr>
        <w:pStyle w:val="7"/>
        <w:numPr>
          <w:ilvl w:val="1"/>
          <w:numId w:val="1"/>
        </w:numPr>
        <w:tabs>
          <w:tab w:val="left" w:pos="957"/>
          <w:tab w:val="left" w:pos="3227"/>
          <w:tab w:val="left" w:pos="8862"/>
        </w:tabs>
        <w:spacing w:before="120" w:after="0" w:line="276" w:lineRule="auto"/>
        <w:ind w:left="396" w:right="693" w:firstLine="0"/>
        <w:jc w:val="left"/>
        <w:rPr>
          <w:sz w:val="24"/>
        </w:rPr>
      </w:pPr>
      <w:r>
        <w:rPr>
          <w:sz w:val="24"/>
        </w:rPr>
        <w:t xml:space="preserve">.  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z w:val="24"/>
        </w:rPr>
        <w:tab/>
      </w:r>
      <w:r>
        <w:rPr>
          <w:sz w:val="24"/>
        </w:rPr>
        <w:t xml:space="preserve">модель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ВСОКО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включает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z w:val="24"/>
        </w:rPr>
        <w:tab/>
      </w:r>
      <w:r>
        <w:rPr>
          <w:spacing w:val="-1"/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компоненты: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69" w:lineRule="exact"/>
        <w:ind w:left="1116" w:right="0" w:hanging="361"/>
        <w:jc w:val="left"/>
        <w:rPr>
          <w:sz w:val="24"/>
        </w:rPr>
      </w:pPr>
      <w:r>
        <w:rPr>
          <w:sz w:val="24"/>
        </w:rPr>
        <w:t>функционал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694" w:hanging="360"/>
        <w:jc w:val="left"/>
        <w:rPr>
          <w:sz w:val="24"/>
        </w:rPr>
      </w:pPr>
      <w:r>
        <w:rPr>
          <w:sz w:val="24"/>
        </w:rPr>
        <w:t>предметы/направления,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критерии/показатели</w:t>
      </w:r>
      <w:r>
        <w:rPr>
          <w:spacing w:val="3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1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циклограммы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программно-аппаратное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ресурсы.</w:t>
      </w:r>
    </w:p>
    <w:p>
      <w:pPr>
        <w:pStyle w:val="7"/>
        <w:numPr>
          <w:ilvl w:val="1"/>
          <w:numId w:val="1"/>
        </w:numPr>
        <w:tabs>
          <w:tab w:val="left" w:pos="817"/>
        </w:tabs>
        <w:spacing w:before="0" w:after="0" w:line="240" w:lineRule="auto"/>
        <w:ind w:left="816" w:right="0" w:hanging="421"/>
        <w:jc w:val="left"/>
        <w:rPr>
          <w:sz w:val="24"/>
        </w:rPr>
      </w:pP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ВСОКО: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  <w:tab w:val="left" w:pos="2044"/>
          <w:tab w:val="left" w:pos="3089"/>
          <w:tab w:val="left" w:pos="4477"/>
          <w:tab w:val="left" w:pos="6446"/>
          <w:tab w:val="left" w:pos="7662"/>
          <w:tab w:val="left" w:pos="8210"/>
          <w:tab w:val="left" w:pos="9285"/>
        </w:tabs>
        <w:spacing w:before="0" w:after="0" w:line="240" w:lineRule="auto"/>
        <w:ind w:left="1116" w:right="688" w:hanging="360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</w:r>
      <w:r>
        <w:rPr>
          <w:sz w:val="24"/>
        </w:rPr>
        <w:t>условий</w:t>
      </w:r>
      <w:r>
        <w:rPr>
          <w:sz w:val="24"/>
        </w:rPr>
        <w:tab/>
      </w:r>
      <w:r>
        <w:rPr>
          <w:sz w:val="24"/>
        </w:rPr>
        <w:t>реализации</w:t>
      </w:r>
      <w:r>
        <w:rPr>
          <w:sz w:val="24"/>
        </w:rPr>
        <w:tab/>
      </w:r>
      <w:r>
        <w:rPr>
          <w:sz w:val="24"/>
        </w:rPr>
        <w:t>образовательных</w:t>
      </w:r>
      <w:r>
        <w:rPr>
          <w:sz w:val="24"/>
        </w:rPr>
        <w:tab/>
      </w:r>
      <w:r>
        <w:rPr>
          <w:sz w:val="24"/>
        </w:rPr>
        <w:t>программ</w:t>
      </w:r>
      <w:r>
        <w:rPr>
          <w:sz w:val="24"/>
        </w:rPr>
        <w:tab/>
      </w:r>
      <w:r>
        <w:rPr>
          <w:sz w:val="24"/>
        </w:rPr>
        <w:t>(по</w:t>
      </w:r>
      <w:r>
        <w:rPr>
          <w:sz w:val="24"/>
        </w:rPr>
        <w:tab/>
      </w:r>
      <w:r>
        <w:rPr>
          <w:sz w:val="24"/>
        </w:rPr>
        <w:t>уровням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образования);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695" w:hanging="36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ООП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  <w:tab w:val="left" w:pos="2048"/>
          <w:tab w:val="left" w:pos="4253"/>
          <w:tab w:val="left" w:pos="5640"/>
          <w:tab w:val="left" w:pos="7618"/>
          <w:tab w:val="left" w:pos="8990"/>
        </w:tabs>
        <w:spacing w:before="0" w:after="0" w:line="240" w:lineRule="auto"/>
        <w:ind w:left="1116" w:right="692" w:hanging="360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</w:r>
      <w:r>
        <w:rPr>
          <w:sz w:val="24"/>
        </w:rPr>
        <w:t>удовлетворенности</w:t>
      </w:r>
      <w:r>
        <w:rPr>
          <w:sz w:val="24"/>
        </w:rPr>
        <w:tab/>
      </w:r>
      <w:r>
        <w:rPr>
          <w:sz w:val="24"/>
        </w:rPr>
        <w:t>участников</w:t>
      </w:r>
      <w:r>
        <w:rPr>
          <w:sz w:val="24"/>
        </w:rPr>
        <w:tab/>
      </w:r>
      <w:r>
        <w:rPr>
          <w:sz w:val="24"/>
        </w:rPr>
        <w:t>образовательных</w:t>
      </w:r>
      <w:r>
        <w:rPr>
          <w:sz w:val="24"/>
        </w:rPr>
        <w:tab/>
      </w:r>
      <w:r>
        <w:rPr>
          <w:sz w:val="24"/>
        </w:rPr>
        <w:t>отношений</w:t>
      </w:r>
      <w:r>
        <w:rPr>
          <w:sz w:val="24"/>
        </w:rPr>
        <w:tab/>
      </w:r>
      <w:r>
        <w:rPr>
          <w:spacing w:val="-1"/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>
      <w:pPr>
        <w:pStyle w:val="7"/>
        <w:numPr>
          <w:ilvl w:val="1"/>
          <w:numId w:val="1"/>
        </w:numPr>
        <w:tabs>
          <w:tab w:val="left" w:pos="901"/>
        </w:tabs>
        <w:spacing w:before="4" w:after="0" w:line="276" w:lineRule="auto"/>
        <w:ind w:left="396" w:right="688" w:firstLine="0"/>
        <w:jc w:val="both"/>
        <w:rPr>
          <w:sz w:val="24"/>
        </w:rPr>
      </w:pPr>
      <w:r>
        <w:rPr>
          <w:sz w:val="24"/>
        </w:rPr>
        <w:t>Контрольно-оценочные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>
      <w:pPr>
        <w:pStyle w:val="7"/>
        <w:numPr>
          <w:ilvl w:val="1"/>
          <w:numId w:val="1"/>
        </w:numPr>
        <w:tabs>
          <w:tab w:val="left" w:pos="841"/>
        </w:tabs>
        <w:spacing w:before="3" w:after="0" w:line="276" w:lineRule="auto"/>
        <w:ind w:left="396" w:right="696" w:firstLine="0"/>
        <w:jc w:val="both"/>
        <w:rPr>
          <w:sz w:val="24"/>
        </w:rPr>
      </w:pPr>
      <w:r>
        <w:rPr>
          <w:sz w:val="24"/>
        </w:rPr>
        <w:t>Состав должностных лиц и их функционал представлен в Приложении 1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</w:p>
    <w:p>
      <w:pPr>
        <w:pStyle w:val="7"/>
        <w:numPr>
          <w:ilvl w:val="1"/>
          <w:numId w:val="1"/>
        </w:numPr>
        <w:tabs>
          <w:tab w:val="left" w:pos="1013"/>
        </w:tabs>
        <w:spacing w:before="0" w:after="0" w:line="278" w:lineRule="auto"/>
        <w:ind w:left="396" w:right="700" w:firstLine="0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Приложениях 2</w:t>
      </w:r>
      <w:r>
        <w:rPr>
          <w:spacing w:val="2"/>
          <w:sz w:val="24"/>
        </w:rPr>
        <w:t xml:space="preserve"> </w:t>
      </w:r>
      <w:r>
        <w:rPr>
          <w:sz w:val="24"/>
        </w:rPr>
        <w:t>– 6 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Положению.</w:t>
      </w:r>
    </w:p>
    <w:p>
      <w:pPr>
        <w:pStyle w:val="7"/>
        <w:numPr>
          <w:ilvl w:val="1"/>
          <w:numId w:val="1"/>
        </w:numPr>
        <w:tabs>
          <w:tab w:val="left" w:pos="905"/>
        </w:tabs>
        <w:spacing w:before="0" w:after="0" w:line="276" w:lineRule="auto"/>
        <w:ind w:left="396" w:right="687" w:firstLine="0"/>
        <w:jc w:val="both"/>
        <w:rPr>
          <w:sz w:val="24"/>
        </w:rPr>
      </w:pPr>
      <w:r>
        <w:rPr>
          <w:sz w:val="24"/>
        </w:rPr>
        <w:t>Циклограмма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 планом административного контроля, который ежегодно 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ВСОКО.</w:t>
      </w:r>
    </w:p>
    <w:p>
      <w:pPr>
        <w:pStyle w:val="5"/>
        <w:spacing w:before="10"/>
        <w:ind w:left="0"/>
        <w:rPr>
          <w:sz w:val="36"/>
        </w:rPr>
      </w:pPr>
    </w:p>
    <w:p>
      <w:pPr>
        <w:pStyle w:val="2"/>
        <w:numPr>
          <w:ilvl w:val="0"/>
          <w:numId w:val="1"/>
        </w:numPr>
        <w:tabs>
          <w:tab w:val="left" w:pos="637"/>
        </w:tabs>
        <w:spacing w:before="0" w:after="0" w:line="240" w:lineRule="auto"/>
        <w:ind w:left="636" w:right="0" w:hanging="241"/>
        <w:jc w:val="both"/>
      </w:pPr>
      <w:r>
        <w:t>Взаимодействие</w:t>
      </w:r>
      <w:r>
        <w:rPr>
          <w:spacing w:val="-2"/>
        </w:rPr>
        <w:t xml:space="preserve"> </w:t>
      </w:r>
      <w:r>
        <w:t>ВСОКО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ВШК</w:t>
      </w:r>
    </w:p>
    <w:p>
      <w:pPr>
        <w:pStyle w:val="7"/>
        <w:numPr>
          <w:ilvl w:val="1"/>
          <w:numId w:val="1"/>
        </w:numPr>
        <w:tabs>
          <w:tab w:val="left" w:pos="869"/>
        </w:tabs>
        <w:spacing w:before="116" w:after="0" w:line="240" w:lineRule="auto"/>
        <w:ind w:left="396" w:right="686" w:firstLine="0"/>
        <w:jc w:val="left"/>
        <w:rPr>
          <w:sz w:val="24"/>
        </w:rPr>
      </w:pPr>
      <w:r>
        <w:rPr>
          <w:sz w:val="24"/>
        </w:rPr>
        <w:t>Оценочные</w:t>
      </w:r>
      <w:r>
        <w:rPr>
          <w:spacing w:val="5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ВСОКО</w:t>
      </w:r>
      <w:r>
        <w:rPr>
          <w:spacing w:val="4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самообследовании.</w:t>
      </w:r>
    </w:p>
    <w:p>
      <w:pPr>
        <w:pStyle w:val="7"/>
        <w:numPr>
          <w:ilvl w:val="1"/>
          <w:numId w:val="1"/>
        </w:numPr>
        <w:tabs>
          <w:tab w:val="left" w:pos="817"/>
        </w:tabs>
        <w:spacing w:before="0" w:after="0" w:line="240" w:lineRule="auto"/>
        <w:ind w:left="816" w:right="0" w:hanging="421"/>
        <w:jc w:val="left"/>
        <w:rPr>
          <w:sz w:val="24"/>
        </w:rPr>
      </w:pP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ВШК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ВСОКО.</w:t>
      </w:r>
    </w:p>
    <w:p>
      <w:pPr>
        <w:pStyle w:val="7"/>
        <w:numPr>
          <w:ilvl w:val="1"/>
          <w:numId w:val="1"/>
        </w:numPr>
        <w:tabs>
          <w:tab w:val="left" w:pos="817"/>
        </w:tabs>
        <w:spacing w:before="1" w:after="0" w:line="240" w:lineRule="auto"/>
        <w:ind w:left="816" w:right="0" w:hanging="42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ВСОКО: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760" w:right="160" w:bottom="280" w:left="1020" w:header="720" w:footer="720" w:gutter="0"/>
          <w:cols w:space="720" w:num="1"/>
        </w:sectPr>
      </w:pP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68" w:after="0" w:line="240" w:lineRule="auto"/>
        <w:ind w:left="1116" w:right="690" w:hanging="36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2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ООП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  <w:tab w:val="left" w:pos="2588"/>
          <w:tab w:val="left" w:pos="4793"/>
          <w:tab w:val="left" w:pos="5165"/>
          <w:tab w:val="left" w:pos="6318"/>
          <w:tab w:val="left" w:pos="8282"/>
        </w:tabs>
        <w:spacing w:before="0" w:after="0" w:line="240" w:lineRule="auto"/>
        <w:ind w:left="1116" w:right="692" w:hanging="36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</w:r>
      <w:r>
        <w:rPr>
          <w:sz w:val="24"/>
        </w:rPr>
        <w:t>сформированности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развития</w:t>
      </w:r>
      <w:r>
        <w:rPr>
          <w:sz w:val="24"/>
        </w:rPr>
        <w:tab/>
      </w:r>
      <w:r>
        <w:rPr>
          <w:sz w:val="24"/>
        </w:rPr>
        <w:t>метапредметных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  <w:tab w:val="left" w:pos="2148"/>
          <w:tab w:val="left" w:pos="3173"/>
          <w:tab w:val="left" w:pos="4717"/>
          <w:tab w:val="left" w:pos="6626"/>
          <w:tab w:val="left" w:pos="8334"/>
          <w:tab w:val="left" w:pos="9907"/>
        </w:tabs>
        <w:spacing w:before="0" w:after="0" w:line="240" w:lineRule="auto"/>
        <w:ind w:left="1116" w:right="689" w:hanging="360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</w:r>
      <w:r>
        <w:rPr>
          <w:sz w:val="24"/>
        </w:rPr>
        <w:t>уровня</w:t>
      </w:r>
      <w:r>
        <w:rPr>
          <w:sz w:val="24"/>
        </w:rPr>
        <w:tab/>
      </w:r>
      <w:r>
        <w:rPr>
          <w:sz w:val="24"/>
        </w:rPr>
        <w:t>достижения</w:t>
      </w:r>
      <w:r>
        <w:rPr>
          <w:sz w:val="24"/>
        </w:rPr>
        <w:tab/>
      </w:r>
      <w:r>
        <w:rPr>
          <w:sz w:val="24"/>
        </w:rPr>
        <w:t>обучающимися</w:t>
      </w:r>
      <w:r>
        <w:rPr>
          <w:sz w:val="24"/>
        </w:rPr>
        <w:tab/>
      </w:r>
      <w:r>
        <w:rPr>
          <w:sz w:val="24"/>
        </w:rPr>
        <w:t>планируемых</w:t>
      </w:r>
      <w:r>
        <w:rPr>
          <w:sz w:val="24"/>
        </w:rPr>
        <w:tab/>
      </w:r>
      <w:r>
        <w:rPr>
          <w:sz w:val="24"/>
        </w:rPr>
        <w:t>предметных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программ;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689" w:hanging="36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2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программ;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691" w:hanging="36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3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9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УУД;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1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  <w:tab w:val="left" w:pos="2048"/>
          <w:tab w:val="left" w:pos="4253"/>
          <w:tab w:val="left" w:pos="5641"/>
          <w:tab w:val="left" w:pos="7622"/>
          <w:tab w:val="left" w:pos="8994"/>
        </w:tabs>
        <w:spacing w:before="0" w:after="0" w:line="240" w:lineRule="auto"/>
        <w:ind w:left="1116" w:right="687" w:hanging="360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</w:r>
      <w:r>
        <w:rPr>
          <w:sz w:val="24"/>
        </w:rPr>
        <w:t>удовлетворенности</w:t>
      </w:r>
      <w:r>
        <w:rPr>
          <w:sz w:val="24"/>
        </w:rPr>
        <w:tab/>
      </w:r>
      <w:r>
        <w:rPr>
          <w:sz w:val="24"/>
        </w:rPr>
        <w:t>участников</w:t>
      </w:r>
      <w:r>
        <w:rPr>
          <w:sz w:val="24"/>
        </w:rPr>
        <w:tab/>
      </w:r>
      <w:r>
        <w:rPr>
          <w:sz w:val="24"/>
        </w:rPr>
        <w:t>образовательных</w:t>
      </w:r>
      <w:r>
        <w:rPr>
          <w:sz w:val="24"/>
        </w:rPr>
        <w:tab/>
      </w:r>
      <w:r>
        <w:rPr>
          <w:sz w:val="24"/>
        </w:rPr>
        <w:t>отношений</w:t>
      </w:r>
      <w:r>
        <w:rPr>
          <w:sz w:val="24"/>
        </w:rPr>
        <w:tab/>
      </w:r>
      <w:r>
        <w:rPr>
          <w:spacing w:val="-1"/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687" w:hanging="360"/>
        <w:jc w:val="left"/>
        <w:rPr>
          <w:sz w:val="24"/>
        </w:rPr>
      </w:pPr>
      <w:r>
        <w:rPr>
          <w:sz w:val="24"/>
        </w:rPr>
        <w:t>систематизация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4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45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итогам</w:t>
      </w:r>
      <w:r>
        <w:rPr>
          <w:spacing w:val="5"/>
          <w:sz w:val="24"/>
        </w:rPr>
        <w:t xml:space="preserve"> </w:t>
      </w:r>
      <w:r>
        <w:rPr>
          <w:sz w:val="24"/>
        </w:rPr>
        <w:t>ВСОКО;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691" w:hanging="36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9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самообследовании,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>
      <w:pPr>
        <w:pStyle w:val="7"/>
        <w:numPr>
          <w:ilvl w:val="1"/>
          <w:numId w:val="1"/>
        </w:numPr>
        <w:tabs>
          <w:tab w:val="left" w:pos="861"/>
        </w:tabs>
        <w:spacing w:before="1" w:after="0" w:line="240" w:lineRule="auto"/>
        <w:ind w:left="396" w:right="685" w:firstLine="0"/>
        <w:jc w:val="both"/>
        <w:rPr>
          <w:sz w:val="24"/>
        </w:rPr>
      </w:pPr>
      <w:r>
        <w:rPr>
          <w:sz w:val="24"/>
        </w:rPr>
        <w:t>Состав должностных лиц, выполняемый ими в рамках ВСОКО функционал, состав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 самообследовании.</w:t>
      </w:r>
    </w:p>
    <w:p>
      <w:pPr>
        <w:pStyle w:val="7"/>
        <w:numPr>
          <w:ilvl w:val="1"/>
          <w:numId w:val="1"/>
        </w:numPr>
        <w:tabs>
          <w:tab w:val="left" w:pos="893"/>
        </w:tabs>
        <w:spacing w:before="0" w:after="0" w:line="240" w:lineRule="auto"/>
        <w:ind w:left="396" w:right="685" w:firstLine="0"/>
        <w:jc w:val="both"/>
        <w:rPr>
          <w:sz w:val="24"/>
        </w:rPr>
      </w:pPr>
      <w:r>
        <w:rPr>
          <w:sz w:val="24"/>
        </w:rPr>
        <w:t>Контрольно-оценочные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>
      <w:pPr>
        <w:pStyle w:val="7"/>
        <w:numPr>
          <w:ilvl w:val="1"/>
          <w:numId w:val="1"/>
        </w:numPr>
        <w:tabs>
          <w:tab w:val="left" w:pos="873"/>
        </w:tabs>
        <w:spacing w:before="0" w:after="0" w:line="240" w:lineRule="auto"/>
        <w:ind w:left="396" w:right="702" w:firstLine="0"/>
        <w:jc w:val="both"/>
        <w:rPr>
          <w:sz w:val="24"/>
        </w:rPr>
      </w:pPr>
      <w:r>
        <w:rPr>
          <w:sz w:val="24"/>
        </w:rPr>
        <w:t>Данные ВШК используются для установления обратной связи субъектов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>
      <w:pPr>
        <w:pStyle w:val="7"/>
        <w:numPr>
          <w:ilvl w:val="1"/>
          <w:numId w:val="1"/>
        </w:numPr>
        <w:tabs>
          <w:tab w:val="left" w:pos="917"/>
        </w:tabs>
        <w:spacing w:before="0" w:after="0" w:line="240" w:lineRule="auto"/>
        <w:ind w:left="396" w:right="698" w:firstLine="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ВШК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>
      <w:pPr>
        <w:pStyle w:val="5"/>
        <w:spacing w:before="9"/>
        <w:ind w:left="0"/>
        <w:rPr>
          <w:sz w:val="34"/>
        </w:rPr>
      </w:pPr>
    </w:p>
    <w:p>
      <w:pPr>
        <w:pStyle w:val="2"/>
        <w:numPr>
          <w:ilvl w:val="0"/>
          <w:numId w:val="1"/>
        </w:numPr>
        <w:tabs>
          <w:tab w:val="left" w:pos="637"/>
        </w:tabs>
        <w:spacing w:before="0" w:after="0" w:line="240" w:lineRule="auto"/>
        <w:ind w:left="636" w:right="0" w:hanging="241"/>
        <w:jc w:val="both"/>
      </w:pPr>
      <w:r>
        <w:t>Оценка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</w:t>
      </w:r>
    </w:p>
    <w:p>
      <w:pPr>
        <w:pStyle w:val="7"/>
        <w:numPr>
          <w:ilvl w:val="1"/>
          <w:numId w:val="1"/>
        </w:numPr>
        <w:tabs>
          <w:tab w:val="left" w:pos="825"/>
        </w:tabs>
        <w:spacing w:before="116" w:after="0" w:line="240" w:lineRule="auto"/>
        <w:ind w:left="396" w:right="697" w:firstLine="0"/>
        <w:jc w:val="both"/>
        <w:rPr>
          <w:sz w:val="24"/>
        </w:rPr>
      </w:pPr>
      <w:r>
        <w:rPr>
          <w:sz w:val="24"/>
        </w:rPr>
        <w:t>Оценка содержания образования в ОО проводится в форме внутренней экспертизы ООП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уровням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предмет: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89" w:hanging="360"/>
        <w:jc w:val="both"/>
        <w:rPr>
          <w:sz w:val="24"/>
        </w:rPr>
      </w:pPr>
      <w:r>
        <w:rPr>
          <w:sz w:val="24"/>
        </w:rPr>
        <w:t>соответствия ФГОС в части панируемых результатов; подпрограмм 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1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8"/>
          <w:sz w:val="24"/>
        </w:rPr>
        <w:t xml:space="preserve"> </w:t>
      </w:r>
      <w:r>
        <w:rPr>
          <w:sz w:val="24"/>
        </w:rPr>
        <w:t>СанПиН;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соответствия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СанПиН;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своевременности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ООП;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9" w:hanging="360"/>
        <w:jc w:val="both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1" w:after="0" w:line="240" w:lineRule="auto"/>
        <w:ind w:left="1116" w:right="694" w:hanging="360"/>
        <w:jc w:val="both"/>
        <w:rPr>
          <w:sz w:val="24"/>
        </w:rPr>
      </w:pPr>
      <w:r>
        <w:rPr>
          <w:sz w:val="24"/>
        </w:rPr>
        <w:t>представленности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УУД.</w:t>
      </w:r>
    </w:p>
    <w:p>
      <w:pPr>
        <w:pStyle w:val="7"/>
        <w:numPr>
          <w:ilvl w:val="1"/>
          <w:numId w:val="1"/>
        </w:numPr>
        <w:tabs>
          <w:tab w:val="left" w:pos="817"/>
        </w:tabs>
        <w:spacing w:before="0" w:after="0" w:line="272" w:lineRule="exact"/>
        <w:ind w:left="816" w:right="0" w:hanging="42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предусматривает: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  <w:tab w:val="left" w:pos="2918"/>
          <w:tab w:val="left" w:pos="3853"/>
          <w:tab w:val="left" w:pos="4305"/>
          <w:tab w:val="left" w:pos="5071"/>
          <w:tab w:val="left" w:pos="6430"/>
          <w:tab w:val="left" w:pos="7166"/>
          <w:tab w:val="left" w:pos="8637"/>
        </w:tabs>
        <w:spacing w:before="0" w:after="0" w:line="240" w:lineRule="auto"/>
        <w:ind w:left="1116" w:right="697" w:hanging="360"/>
        <w:jc w:val="left"/>
        <w:rPr>
          <w:sz w:val="24"/>
        </w:rPr>
      </w:pPr>
      <w:r>
        <w:rPr>
          <w:sz w:val="24"/>
        </w:rPr>
        <w:t>предваряющую</w:t>
      </w:r>
      <w:r>
        <w:rPr>
          <w:sz w:val="24"/>
        </w:rPr>
        <w:tab/>
      </w:r>
      <w:r>
        <w:rPr>
          <w:sz w:val="24"/>
        </w:rPr>
        <w:t>оценку</w:t>
      </w:r>
      <w:r>
        <w:rPr>
          <w:sz w:val="24"/>
        </w:rPr>
        <w:tab/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</w:rPr>
        <w:t>этапе</w:t>
      </w:r>
      <w:r>
        <w:rPr>
          <w:sz w:val="24"/>
        </w:rPr>
        <w:tab/>
      </w:r>
      <w:r>
        <w:rPr>
          <w:sz w:val="24"/>
        </w:rPr>
        <w:t>разработки</w:t>
      </w:r>
      <w:r>
        <w:rPr>
          <w:sz w:val="24"/>
        </w:rPr>
        <w:tab/>
      </w:r>
      <w:r>
        <w:rPr>
          <w:sz w:val="24"/>
        </w:rPr>
        <w:t>ООП</w:t>
      </w:r>
      <w:r>
        <w:rPr>
          <w:sz w:val="24"/>
        </w:rPr>
        <w:tab/>
      </w:r>
      <w:r>
        <w:rPr>
          <w:sz w:val="24"/>
        </w:rPr>
        <w:t>(проводится</w:t>
      </w:r>
      <w:r>
        <w:rPr>
          <w:sz w:val="24"/>
        </w:rPr>
        <w:tab/>
      </w:r>
      <w:r>
        <w:rPr>
          <w:spacing w:val="-1"/>
          <w:sz w:val="24"/>
        </w:rPr>
        <w:t>заместителем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 до</w:t>
      </w:r>
      <w:r>
        <w:rPr>
          <w:spacing w:val="-5"/>
          <w:sz w:val="24"/>
        </w:rPr>
        <w:t xml:space="preserve"> </w:t>
      </w:r>
      <w:r>
        <w:rPr>
          <w:sz w:val="24"/>
        </w:rPr>
        <w:t>ее публичного 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утверждения);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698" w:hanging="360"/>
        <w:jc w:val="left"/>
        <w:rPr>
          <w:sz w:val="24"/>
        </w:rPr>
      </w:pPr>
      <w:r>
        <w:rPr>
          <w:sz w:val="24"/>
        </w:rPr>
        <w:t>ежегодную оценку на предмет актуальности, своевременности изменений (проводится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августе);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  <w:tab w:val="left" w:pos="2755"/>
          <w:tab w:val="left" w:pos="3754"/>
          <w:tab w:val="left" w:pos="4269"/>
          <w:tab w:val="left" w:pos="5388"/>
          <w:tab w:val="left" w:pos="7007"/>
          <w:tab w:val="left" w:pos="8815"/>
        </w:tabs>
        <w:spacing w:before="0" w:after="0" w:line="240" w:lineRule="auto"/>
        <w:ind w:left="1116" w:right="697" w:hanging="360"/>
        <w:jc w:val="left"/>
        <w:rPr>
          <w:sz w:val="24"/>
        </w:rPr>
      </w:pPr>
      <w:r>
        <w:rPr>
          <w:sz w:val="24"/>
        </w:rPr>
        <w:t>проективную</w:t>
      </w:r>
      <w:r>
        <w:rPr>
          <w:sz w:val="24"/>
        </w:rPr>
        <w:tab/>
      </w:r>
      <w:r>
        <w:rPr>
          <w:sz w:val="24"/>
        </w:rPr>
        <w:t>оценку</w:t>
      </w:r>
      <w:r>
        <w:rPr>
          <w:sz w:val="24"/>
        </w:rPr>
        <w:tab/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</w:rPr>
        <w:t>предмет</w:t>
      </w:r>
      <w:r>
        <w:rPr>
          <w:sz w:val="24"/>
        </w:rPr>
        <w:tab/>
      </w:r>
      <w:r>
        <w:rPr>
          <w:sz w:val="24"/>
        </w:rPr>
        <w:t>предстоящей</w:t>
      </w:r>
      <w:r>
        <w:rPr>
          <w:sz w:val="24"/>
        </w:rPr>
        <w:tab/>
      </w:r>
      <w:r>
        <w:rPr>
          <w:sz w:val="24"/>
        </w:rPr>
        <w:t>корректировки</w:t>
      </w:r>
      <w:r>
        <w:rPr>
          <w:sz w:val="24"/>
        </w:rPr>
        <w:tab/>
      </w:r>
      <w:r>
        <w:rPr>
          <w:spacing w:val="-1"/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(проводится заместителем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июне).</w:t>
      </w:r>
    </w:p>
    <w:p>
      <w:pPr>
        <w:pStyle w:val="7"/>
        <w:numPr>
          <w:ilvl w:val="1"/>
          <w:numId w:val="1"/>
        </w:numPr>
        <w:tabs>
          <w:tab w:val="left" w:pos="841"/>
        </w:tabs>
        <w:spacing w:before="0" w:after="0" w:line="240" w:lineRule="auto"/>
        <w:ind w:left="396" w:right="690" w:firstLine="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9"/>
          <w:sz w:val="24"/>
        </w:rPr>
        <w:t xml:space="preserve"> </w:t>
      </w:r>
      <w:r>
        <w:rPr>
          <w:sz w:val="24"/>
        </w:rPr>
        <w:t>чек-листа,</w:t>
      </w:r>
      <w:r>
        <w:rPr>
          <w:spacing w:val="20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 (Приложение</w:t>
      </w:r>
      <w:r>
        <w:rPr>
          <w:spacing w:val="4"/>
          <w:sz w:val="24"/>
        </w:rPr>
        <w:t xml:space="preserve"> </w:t>
      </w:r>
      <w:r>
        <w:rPr>
          <w:sz w:val="24"/>
        </w:rPr>
        <w:t>2)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760" w:right="160" w:bottom="280" w:left="1020" w:header="720" w:footer="720" w:gutter="0"/>
          <w:cols w:space="720" w:num="1"/>
        </w:sectPr>
      </w:pPr>
    </w:p>
    <w:p>
      <w:pPr>
        <w:pStyle w:val="7"/>
        <w:numPr>
          <w:ilvl w:val="1"/>
          <w:numId w:val="1"/>
        </w:numPr>
        <w:tabs>
          <w:tab w:val="left" w:pos="865"/>
        </w:tabs>
        <w:spacing w:before="68" w:after="0" w:line="240" w:lineRule="auto"/>
        <w:ind w:left="396" w:right="700" w:firstLine="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4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этапе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параметрам: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потребителей;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потребителей;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696" w:hanging="36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3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заявленному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3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699" w:hanging="360"/>
        <w:jc w:val="left"/>
        <w:rPr>
          <w:sz w:val="24"/>
        </w:rPr>
      </w:pPr>
      <w:r>
        <w:rPr>
          <w:sz w:val="24"/>
        </w:rPr>
        <w:t>соответствие структуры и содержания программы региональным требованиям (при 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  <w:tab w:val="left" w:pos="2658"/>
          <w:tab w:val="left" w:pos="3414"/>
          <w:tab w:val="left" w:pos="3750"/>
          <w:tab w:val="left" w:pos="4797"/>
          <w:tab w:val="left" w:pos="5728"/>
          <w:tab w:val="left" w:pos="7324"/>
          <w:tab w:val="left" w:pos="8747"/>
        </w:tabs>
        <w:spacing w:before="0" w:after="0" w:line="240" w:lineRule="auto"/>
        <w:ind w:left="1116" w:right="692" w:hanging="36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</w:r>
      <w:r>
        <w:rPr>
          <w:sz w:val="24"/>
        </w:rPr>
        <w:t>форм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методов</w:t>
      </w:r>
      <w:r>
        <w:rPr>
          <w:sz w:val="24"/>
        </w:rPr>
        <w:tab/>
      </w:r>
      <w:r>
        <w:rPr>
          <w:sz w:val="24"/>
        </w:rPr>
        <w:t>оценки</w:t>
      </w:r>
      <w:r>
        <w:rPr>
          <w:sz w:val="24"/>
        </w:rPr>
        <w:tab/>
      </w:r>
      <w:r>
        <w:rPr>
          <w:sz w:val="24"/>
        </w:rPr>
        <w:t>планируемых</w:t>
      </w:r>
      <w:r>
        <w:rPr>
          <w:sz w:val="24"/>
        </w:rPr>
        <w:tab/>
      </w:r>
      <w:r>
        <w:rPr>
          <w:sz w:val="24"/>
        </w:rPr>
        <w:t>результатов</w:t>
      </w:r>
      <w:r>
        <w:rPr>
          <w:sz w:val="24"/>
        </w:rPr>
        <w:tab/>
      </w:r>
      <w:r>
        <w:rPr>
          <w:sz w:val="24"/>
        </w:rPr>
        <w:t>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>
      <w:pPr>
        <w:pStyle w:val="7"/>
        <w:numPr>
          <w:ilvl w:val="1"/>
          <w:numId w:val="1"/>
        </w:numPr>
        <w:tabs>
          <w:tab w:val="left" w:pos="877"/>
        </w:tabs>
        <w:spacing w:before="1" w:after="0" w:line="240" w:lineRule="auto"/>
        <w:ind w:left="396" w:right="698" w:firstLine="0"/>
        <w:jc w:val="both"/>
        <w:rPr>
          <w:sz w:val="24"/>
        </w:rPr>
      </w:pPr>
      <w:r>
        <w:rPr>
          <w:sz w:val="24"/>
        </w:rPr>
        <w:t>Перечень реализуемых дополнительных общеобразовательных программ обновляется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ежегодно, с учетом достижений науки, техники, а также с учетом государственной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потребителей.</w:t>
      </w:r>
    </w:p>
    <w:p>
      <w:pPr>
        <w:pStyle w:val="7"/>
        <w:numPr>
          <w:ilvl w:val="1"/>
          <w:numId w:val="1"/>
        </w:numPr>
        <w:tabs>
          <w:tab w:val="left" w:pos="937"/>
        </w:tabs>
        <w:spacing w:before="0" w:after="0" w:line="240" w:lineRule="auto"/>
        <w:ind w:left="396" w:right="699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 вывод об 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отношении: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1" w:after="0" w:line="240" w:lineRule="auto"/>
        <w:ind w:left="1116" w:right="702" w:hanging="360"/>
        <w:jc w:val="both"/>
        <w:rPr>
          <w:sz w:val="24"/>
        </w:rPr>
      </w:pPr>
      <w:r>
        <w:rPr>
          <w:sz w:val="24"/>
        </w:rPr>
        <w:t>инструментария формирующей оценки и ориентации учебных занятий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  <w:tab w:val="left" w:pos="4198"/>
          <w:tab w:val="left" w:pos="6029"/>
          <w:tab w:val="left" w:pos="8052"/>
          <w:tab w:val="left" w:pos="8424"/>
        </w:tabs>
        <w:spacing w:before="0" w:after="0" w:line="240" w:lineRule="auto"/>
        <w:ind w:left="1116" w:right="693" w:hanging="360"/>
        <w:jc w:val="left"/>
        <w:rPr>
          <w:sz w:val="24"/>
        </w:rPr>
      </w:pPr>
      <w:r>
        <w:rPr>
          <w:sz w:val="24"/>
        </w:rPr>
        <w:t>психолого-педагогического</w:t>
      </w:r>
      <w:r>
        <w:rPr>
          <w:sz w:val="24"/>
        </w:rPr>
        <w:tab/>
      </w:r>
      <w:r>
        <w:rPr>
          <w:sz w:val="24"/>
        </w:rPr>
        <w:t>сопровождения</w:t>
      </w:r>
      <w:r>
        <w:rPr>
          <w:sz w:val="24"/>
        </w:rPr>
        <w:tab/>
      </w:r>
      <w:r>
        <w:rPr>
          <w:sz w:val="24"/>
        </w:rPr>
        <w:t>самоорганизации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социального,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партнерства;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объединений.</w:t>
      </w:r>
    </w:p>
    <w:p>
      <w:pPr>
        <w:pStyle w:val="7"/>
        <w:numPr>
          <w:ilvl w:val="1"/>
          <w:numId w:val="1"/>
        </w:numPr>
        <w:tabs>
          <w:tab w:val="left" w:pos="981"/>
        </w:tabs>
        <w:spacing w:before="0" w:after="0" w:line="240" w:lineRule="auto"/>
        <w:ind w:left="396" w:right="687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включая применение электронного обучения 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технологий. По результатам оценки образовательных программ 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внесении соответствующих изменений. Изменения вносятся на основании приказа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 ОО с учетом протокола согласования изменений со стороны 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школы.</w:t>
      </w:r>
    </w:p>
    <w:p>
      <w:pPr>
        <w:pStyle w:val="5"/>
        <w:spacing w:before="10"/>
        <w:ind w:left="0"/>
        <w:rPr>
          <w:sz w:val="34"/>
        </w:rPr>
      </w:pPr>
    </w:p>
    <w:p>
      <w:pPr>
        <w:pStyle w:val="2"/>
        <w:numPr>
          <w:ilvl w:val="0"/>
          <w:numId w:val="1"/>
        </w:numPr>
        <w:tabs>
          <w:tab w:val="left" w:pos="637"/>
        </w:tabs>
        <w:spacing w:before="0" w:after="0" w:line="240" w:lineRule="auto"/>
        <w:ind w:left="636" w:right="0" w:hanging="241"/>
        <w:jc w:val="left"/>
      </w:pPr>
      <w:r>
        <w:t>Оценка</w:t>
      </w:r>
      <w:r>
        <w:rPr>
          <w:spacing w:val="-5"/>
        </w:rPr>
        <w:t xml:space="preserve"> </w:t>
      </w:r>
      <w:r>
        <w:t>условий реализации</w:t>
      </w:r>
      <w:r>
        <w:rPr>
          <w:spacing w:val="2"/>
        </w:rPr>
        <w:t xml:space="preserve"> </w:t>
      </w:r>
      <w:r>
        <w:t>ООП</w:t>
      </w:r>
    </w:p>
    <w:p>
      <w:pPr>
        <w:pStyle w:val="7"/>
        <w:numPr>
          <w:ilvl w:val="1"/>
          <w:numId w:val="1"/>
        </w:numPr>
        <w:tabs>
          <w:tab w:val="left" w:pos="861"/>
        </w:tabs>
        <w:spacing w:before="116" w:after="0" w:line="240" w:lineRule="auto"/>
        <w:ind w:left="396" w:right="695" w:firstLine="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ООП</w:t>
      </w:r>
      <w:r>
        <w:rPr>
          <w:spacing w:val="39"/>
          <w:sz w:val="24"/>
        </w:rPr>
        <w:t xml:space="preserve"> </w:t>
      </w:r>
      <w:r>
        <w:rPr>
          <w:sz w:val="24"/>
        </w:rPr>
        <w:t>ОО</w:t>
      </w:r>
      <w:r>
        <w:rPr>
          <w:spacing w:val="38"/>
          <w:sz w:val="24"/>
        </w:rPr>
        <w:t xml:space="preserve"> </w:t>
      </w:r>
      <w:r>
        <w:rPr>
          <w:sz w:val="24"/>
        </w:rPr>
        <w:t>(по</w:t>
      </w:r>
      <w:r>
        <w:rPr>
          <w:spacing w:val="44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4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отношении: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кадровых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психолого-педагогических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информационно-методических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материально-технических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1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финансово-экономических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условий.</w:t>
      </w:r>
    </w:p>
    <w:p>
      <w:pPr>
        <w:pStyle w:val="7"/>
        <w:numPr>
          <w:ilvl w:val="1"/>
          <w:numId w:val="1"/>
        </w:numPr>
        <w:tabs>
          <w:tab w:val="left" w:pos="817"/>
        </w:tabs>
        <w:spacing w:before="0" w:after="0" w:line="274" w:lineRule="exact"/>
        <w:ind w:left="816" w:right="0" w:hanging="42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предусматривает: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5" w:hanging="36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9" w:hanging="36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самообследованию;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самообследовании;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700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образования.</w:t>
      </w:r>
    </w:p>
    <w:p>
      <w:pPr>
        <w:pStyle w:val="7"/>
        <w:numPr>
          <w:ilvl w:val="1"/>
          <w:numId w:val="1"/>
        </w:numPr>
        <w:tabs>
          <w:tab w:val="left" w:pos="877"/>
        </w:tabs>
        <w:spacing w:before="0" w:after="0" w:line="240" w:lineRule="auto"/>
        <w:ind w:left="396" w:right="687" w:firstLine="0"/>
        <w:jc w:val="both"/>
        <w:rPr>
          <w:sz w:val="24"/>
        </w:rPr>
      </w:pPr>
      <w:r>
        <w:rPr>
          <w:sz w:val="24"/>
        </w:rPr>
        <w:t>Оценка условий реализации ООП проводится согласно Приложению 3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760" w:right="160" w:bottom="280" w:left="1020" w:header="720" w:footer="720" w:gutter="0"/>
          <w:cols w:space="720" w:num="1"/>
        </w:sectPr>
      </w:pPr>
    </w:p>
    <w:p>
      <w:pPr>
        <w:pStyle w:val="7"/>
        <w:numPr>
          <w:ilvl w:val="1"/>
          <w:numId w:val="1"/>
        </w:numPr>
        <w:tabs>
          <w:tab w:val="left" w:pos="977"/>
        </w:tabs>
        <w:spacing w:before="68" w:after="0" w:line="240" w:lineRule="auto"/>
        <w:ind w:left="396" w:right="695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отчет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самообследовании.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самообследовании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27"/>
          <w:sz w:val="24"/>
        </w:rPr>
        <w:t xml:space="preserve"> </w:t>
      </w:r>
      <w:r>
        <w:rPr>
          <w:sz w:val="24"/>
        </w:rPr>
        <w:t>те</w:t>
      </w:r>
      <w:r>
        <w:rPr>
          <w:spacing w:val="-58"/>
          <w:sz w:val="24"/>
        </w:rPr>
        <w:t xml:space="preserve"> </w:t>
      </w:r>
      <w:r>
        <w:rPr>
          <w:sz w:val="24"/>
        </w:rPr>
        <w:t>же критерии, которые включены в структуру оценки условий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>
      <w:pPr>
        <w:pStyle w:val="7"/>
        <w:numPr>
          <w:ilvl w:val="1"/>
          <w:numId w:val="1"/>
        </w:numPr>
        <w:tabs>
          <w:tab w:val="left" w:pos="1009"/>
        </w:tabs>
        <w:spacing w:before="0" w:after="0" w:line="240" w:lineRule="auto"/>
        <w:ind w:left="396" w:right="687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 специфичные для оценки условий реализации 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промо-концепцию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ОО.</w:t>
      </w:r>
    </w:p>
    <w:p>
      <w:pPr>
        <w:pStyle w:val="7"/>
        <w:numPr>
          <w:ilvl w:val="1"/>
          <w:numId w:val="1"/>
        </w:numPr>
        <w:tabs>
          <w:tab w:val="left" w:pos="849"/>
        </w:tabs>
        <w:spacing w:before="1" w:after="0" w:line="240" w:lineRule="auto"/>
        <w:ind w:left="396" w:right="691" w:firstLine="0"/>
        <w:jc w:val="both"/>
        <w:rPr>
          <w:sz w:val="24"/>
        </w:rPr>
      </w:pPr>
      <w:r>
        <w:rPr>
          <w:sz w:val="24"/>
        </w:rPr>
        <w:t>Допускается отражать те или иные условия, необходимые для реализации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программ или дополнительных общеразвивающих программ в их пояснительных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записках.</w:t>
      </w:r>
    </w:p>
    <w:p>
      <w:pPr>
        <w:pStyle w:val="5"/>
        <w:spacing w:before="9"/>
        <w:ind w:left="0"/>
        <w:rPr>
          <w:sz w:val="34"/>
        </w:rPr>
      </w:pPr>
    </w:p>
    <w:p>
      <w:pPr>
        <w:pStyle w:val="2"/>
        <w:numPr>
          <w:ilvl w:val="0"/>
          <w:numId w:val="1"/>
        </w:numPr>
        <w:tabs>
          <w:tab w:val="left" w:pos="697"/>
        </w:tabs>
        <w:spacing w:before="0" w:after="0" w:line="240" w:lineRule="auto"/>
        <w:ind w:left="696" w:right="0" w:hanging="241"/>
        <w:jc w:val="both"/>
      </w:pPr>
      <w:r>
        <w:t>Оценка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результатов обучающихся</w:t>
      </w:r>
    </w:p>
    <w:p>
      <w:pPr>
        <w:pStyle w:val="7"/>
        <w:numPr>
          <w:ilvl w:val="1"/>
          <w:numId w:val="1"/>
        </w:numPr>
        <w:tabs>
          <w:tab w:val="left" w:pos="889"/>
        </w:tabs>
        <w:spacing w:before="116" w:after="0" w:line="240" w:lineRule="auto"/>
        <w:ind w:left="396" w:right="690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достижения/недостижения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образования: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личностных, метапредметных,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предметных.</w:t>
      </w:r>
    </w:p>
    <w:p>
      <w:pPr>
        <w:pStyle w:val="7"/>
        <w:numPr>
          <w:ilvl w:val="1"/>
          <w:numId w:val="1"/>
        </w:numPr>
        <w:tabs>
          <w:tab w:val="left" w:pos="845"/>
        </w:tabs>
        <w:spacing w:before="1" w:after="0" w:line="240" w:lineRule="auto"/>
        <w:ind w:left="396" w:right="686" w:firstLine="0"/>
        <w:jc w:val="both"/>
        <w:rPr>
          <w:sz w:val="24"/>
        </w:rPr>
      </w:pPr>
      <w:r>
        <w:rPr>
          <w:sz w:val="24"/>
        </w:rPr>
        <w:t>Все группы образовательных результатов: личностные, метапредметные, предметные –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оцениваются/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рамках: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(контроля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программ);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5" w:hanging="360"/>
        <w:jc w:val="both"/>
        <w:rPr>
          <w:sz w:val="24"/>
        </w:rPr>
      </w:pP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годом.</w:t>
      </w:r>
    </w:p>
    <w:p>
      <w:pPr>
        <w:pStyle w:val="7"/>
        <w:numPr>
          <w:ilvl w:val="1"/>
          <w:numId w:val="1"/>
        </w:numPr>
        <w:tabs>
          <w:tab w:val="left" w:pos="825"/>
        </w:tabs>
        <w:spacing w:before="0" w:after="0" w:line="240" w:lineRule="auto"/>
        <w:ind w:left="396" w:right="697" w:firstLine="0"/>
        <w:jc w:val="both"/>
        <w:rPr>
          <w:sz w:val="24"/>
        </w:rPr>
      </w:pPr>
      <w:r>
        <w:rPr>
          <w:sz w:val="24"/>
        </w:rPr>
        <w:t>Оценка предметных образовательных результатов интегрирована с подготовкой отчета 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блоку</w:t>
      </w:r>
      <w:r>
        <w:rPr>
          <w:spacing w:val="1"/>
          <w:sz w:val="24"/>
        </w:rPr>
        <w:t xml:space="preserve"> </w:t>
      </w:r>
      <w:r>
        <w:rPr>
          <w:sz w:val="24"/>
        </w:rPr>
        <w:t>«Качество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отражена в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>
      <w:pPr>
        <w:pStyle w:val="7"/>
        <w:numPr>
          <w:ilvl w:val="1"/>
          <w:numId w:val="1"/>
        </w:numPr>
        <w:tabs>
          <w:tab w:val="left" w:pos="845"/>
        </w:tabs>
        <w:spacing w:before="0" w:after="0" w:line="240" w:lineRule="auto"/>
        <w:ind w:left="396" w:right="695" w:firstLine="0"/>
        <w:jc w:val="both"/>
        <w:rPr>
          <w:sz w:val="24"/>
        </w:rPr>
      </w:pPr>
      <w:r>
        <w:rPr>
          <w:sz w:val="24"/>
        </w:rPr>
        <w:t>Контрольно-оценочные и диагностические процедуры в части оценки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инструментом: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701" w:hanging="360"/>
        <w:jc w:val="left"/>
        <w:rPr>
          <w:sz w:val="24"/>
        </w:rPr>
      </w:pPr>
      <w:r>
        <w:rPr>
          <w:sz w:val="24"/>
        </w:rPr>
        <w:t>мониторинга сформированности и развития личностных образовательных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5);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  <w:tab w:val="left" w:pos="2675"/>
          <w:tab w:val="left" w:pos="4858"/>
          <w:tab w:val="left" w:pos="5206"/>
          <w:tab w:val="left" w:pos="6337"/>
          <w:tab w:val="left" w:pos="8280"/>
        </w:tabs>
        <w:spacing w:before="0" w:after="0" w:line="240" w:lineRule="auto"/>
        <w:ind w:left="1116" w:right="698" w:hanging="360"/>
        <w:jc w:val="left"/>
        <w:rPr>
          <w:sz w:val="24"/>
        </w:rPr>
      </w:pPr>
      <w:r>
        <w:rPr>
          <w:sz w:val="24"/>
        </w:rPr>
        <w:t>мониторинга</w:t>
      </w:r>
      <w:r>
        <w:rPr>
          <w:sz w:val="24"/>
        </w:rPr>
        <w:tab/>
      </w:r>
      <w:r>
        <w:rPr>
          <w:sz w:val="24"/>
        </w:rPr>
        <w:t>сформированности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развития</w:t>
      </w:r>
      <w:r>
        <w:rPr>
          <w:sz w:val="24"/>
        </w:rPr>
        <w:tab/>
      </w:r>
      <w:r>
        <w:rPr>
          <w:sz w:val="24"/>
        </w:rPr>
        <w:t>метапредметных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6);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704" w:hanging="360"/>
        <w:jc w:val="left"/>
        <w:rPr>
          <w:sz w:val="24"/>
        </w:rPr>
      </w:pPr>
      <w:r>
        <w:rPr>
          <w:sz w:val="24"/>
        </w:rPr>
        <w:t>мониторинга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5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успеваемости);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1" w:after="0" w:line="240" w:lineRule="auto"/>
        <w:ind w:left="1116" w:right="701" w:hanging="360"/>
        <w:jc w:val="left"/>
        <w:rPr>
          <w:sz w:val="24"/>
        </w:rPr>
      </w:pPr>
      <w:r>
        <w:rPr>
          <w:sz w:val="24"/>
        </w:rPr>
        <w:t>мониторинга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(см. п.</w:t>
      </w:r>
      <w:r>
        <w:rPr>
          <w:spacing w:val="2"/>
          <w:sz w:val="24"/>
        </w:rPr>
        <w:t xml:space="preserve"> </w:t>
      </w:r>
      <w:r>
        <w:rPr>
          <w:sz w:val="24"/>
        </w:rPr>
        <w:t>6.6).</w:t>
      </w:r>
    </w:p>
    <w:p>
      <w:pPr>
        <w:pStyle w:val="7"/>
        <w:numPr>
          <w:ilvl w:val="1"/>
          <w:numId w:val="1"/>
        </w:numPr>
        <w:tabs>
          <w:tab w:val="left" w:pos="817"/>
        </w:tabs>
        <w:spacing w:before="0" w:after="0" w:line="240" w:lineRule="auto"/>
        <w:ind w:left="816" w:right="0" w:hanging="42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итогам: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ГИА;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независимых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ВПР;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НИКО.</w:t>
      </w:r>
    </w:p>
    <w:p>
      <w:pPr>
        <w:pStyle w:val="7"/>
        <w:numPr>
          <w:ilvl w:val="1"/>
          <w:numId w:val="1"/>
        </w:numPr>
        <w:tabs>
          <w:tab w:val="left" w:pos="933"/>
        </w:tabs>
        <w:spacing w:before="1" w:after="0" w:line="240" w:lineRule="auto"/>
        <w:ind w:left="396" w:right="693" w:firstLine="0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оценивается посредством: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72" w:lineRule="exact"/>
        <w:ind w:left="1116" w:right="0" w:hanging="361"/>
        <w:jc w:val="left"/>
        <w:rPr>
          <w:sz w:val="24"/>
        </w:rPr>
      </w:pPr>
      <w:r>
        <w:rPr>
          <w:sz w:val="24"/>
        </w:rPr>
        <w:t>отметок</w:t>
      </w:r>
      <w:r>
        <w:rPr>
          <w:spacing w:val="-4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статистического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экспертного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проект.</w:t>
      </w:r>
    </w:p>
    <w:p>
      <w:pPr>
        <w:pStyle w:val="7"/>
        <w:numPr>
          <w:ilvl w:val="1"/>
          <w:numId w:val="1"/>
        </w:numPr>
        <w:tabs>
          <w:tab w:val="left" w:pos="945"/>
        </w:tabs>
        <w:spacing w:before="0" w:after="0" w:line="240" w:lineRule="auto"/>
        <w:ind w:left="396" w:right="682" w:firstLine="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7"/>
        <w:numPr>
          <w:ilvl w:val="1"/>
          <w:numId w:val="1"/>
        </w:numPr>
        <w:tabs>
          <w:tab w:val="left" w:pos="817"/>
        </w:tabs>
        <w:spacing w:before="0" w:after="0" w:line="240" w:lineRule="auto"/>
        <w:ind w:left="816" w:right="0" w:hanging="421"/>
        <w:jc w:val="both"/>
        <w:rPr>
          <w:sz w:val="24"/>
        </w:rPr>
      </w:pPr>
      <w:r>
        <w:rPr>
          <w:sz w:val="24"/>
        </w:rPr>
        <w:t>Подходы,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пп.</w:t>
      </w:r>
      <w:r>
        <w:rPr>
          <w:spacing w:val="-2"/>
          <w:sz w:val="24"/>
        </w:rPr>
        <w:t xml:space="preserve"> </w:t>
      </w:r>
      <w:r>
        <w:rPr>
          <w:sz w:val="24"/>
        </w:rPr>
        <w:t>6.1. –</w:t>
      </w:r>
      <w:r>
        <w:rPr>
          <w:spacing w:val="-2"/>
          <w:sz w:val="24"/>
        </w:rPr>
        <w:t xml:space="preserve"> </w:t>
      </w:r>
      <w:r>
        <w:rPr>
          <w:sz w:val="24"/>
        </w:rPr>
        <w:t>6.6.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ООП,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АООП.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760" w:right="160" w:bottom="280" w:left="1020" w:header="720" w:footer="720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697"/>
        </w:tabs>
        <w:spacing w:before="72" w:after="0" w:line="240" w:lineRule="auto"/>
        <w:ind w:left="696" w:right="0" w:hanging="241"/>
        <w:jc w:val="left"/>
      </w:pPr>
      <w:r>
        <w:t>Административный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объективность</w:t>
      </w:r>
      <w:r>
        <w:rPr>
          <w:spacing w:val="-6"/>
        </w:rPr>
        <w:t xml:space="preserve"> </w:t>
      </w:r>
      <w:r>
        <w:t>ВСОКО</w:t>
      </w:r>
    </w:p>
    <w:p>
      <w:pPr>
        <w:pStyle w:val="7"/>
        <w:numPr>
          <w:ilvl w:val="1"/>
          <w:numId w:val="1"/>
        </w:numPr>
        <w:tabs>
          <w:tab w:val="left" w:pos="869"/>
        </w:tabs>
        <w:spacing w:before="116" w:after="0" w:line="240" w:lineRule="auto"/>
        <w:ind w:left="396" w:right="699" w:firstLine="0"/>
        <w:jc w:val="left"/>
        <w:rPr>
          <w:sz w:val="24"/>
        </w:rPr>
      </w:pPr>
      <w:r>
        <w:rPr>
          <w:sz w:val="24"/>
        </w:rPr>
        <w:t>Функционирование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ВСОКО</w:t>
      </w:r>
      <w:r>
        <w:rPr>
          <w:spacing w:val="45"/>
          <w:sz w:val="24"/>
        </w:rPr>
        <w:t xml:space="preserve"> </w:t>
      </w:r>
      <w:r>
        <w:rPr>
          <w:sz w:val="24"/>
        </w:rPr>
        <w:t>подчинено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46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контроля.</w:t>
      </w:r>
    </w:p>
    <w:p>
      <w:pPr>
        <w:pStyle w:val="7"/>
        <w:numPr>
          <w:ilvl w:val="1"/>
          <w:numId w:val="1"/>
        </w:numPr>
        <w:tabs>
          <w:tab w:val="left" w:pos="817"/>
        </w:tabs>
        <w:spacing w:before="0" w:after="0" w:line="240" w:lineRule="auto"/>
        <w:ind w:left="816" w:right="0" w:hanging="421"/>
        <w:jc w:val="left"/>
        <w:rPr>
          <w:sz w:val="24"/>
        </w:rPr>
      </w:pPr>
      <w:r>
        <w:rPr>
          <w:sz w:val="24"/>
        </w:rPr>
        <w:t>Административный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ВСОКО.</w:t>
      </w:r>
    </w:p>
    <w:p>
      <w:pPr>
        <w:pStyle w:val="7"/>
        <w:numPr>
          <w:ilvl w:val="1"/>
          <w:numId w:val="1"/>
        </w:numPr>
        <w:tabs>
          <w:tab w:val="left" w:pos="964"/>
          <w:tab w:val="left" w:pos="965"/>
          <w:tab w:val="left" w:pos="1332"/>
          <w:tab w:val="left" w:pos="2127"/>
          <w:tab w:val="left" w:pos="3558"/>
          <w:tab w:val="left" w:pos="5293"/>
          <w:tab w:val="left" w:pos="6325"/>
          <w:tab w:val="left" w:pos="8199"/>
          <w:tab w:val="left" w:pos="9110"/>
        </w:tabs>
        <w:spacing w:before="0" w:after="0" w:line="240" w:lineRule="auto"/>
        <w:ind w:left="396" w:right="701" w:firstLine="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целях</w:t>
      </w:r>
      <w:r>
        <w:rPr>
          <w:sz w:val="24"/>
        </w:rPr>
        <w:tab/>
      </w:r>
      <w:r>
        <w:rPr>
          <w:sz w:val="24"/>
        </w:rPr>
        <w:t>достижения</w:t>
      </w:r>
      <w:r>
        <w:rPr>
          <w:sz w:val="24"/>
        </w:rPr>
        <w:tab/>
      </w:r>
      <w:r>
        <w:rPr>
          <w:sz w:val="24"/>
        </w:rPr>
        <w:t>объективности</w:t>
      </w:r>
      <w:r>
        <w:rPr>
          <w:sz w:val="24"/>
        </w:rPr>
        <w:tab/>
      </w:r>
      <w:r>
        <w:rPr>
          <w:sz w:val="24"/>
        </w:rPr>
        <w:t>ВСОКО</w:t>
      </w:r>
      <w:r>
        <w:rPr>
          <w:sz w:val="24"/>
        </w:rPr>
        <w:tab/>
      </w:r>
      <w:r>
        <w:rPr>
          <w:sz w:val="24"/>
        </w:rPr>
        <w:t>поддерживается</w:t>
      </w:r>
      <w:r>
        <w:rPr>
          <w:sz w:val="24"/>
        </w:rPr>
        <w:tab/>
      </w:r>
      <w:r>
        <w:rPr>
          <w:sz w:val="24"/>
        </w:rPr>
        <w:t>единая</w:t>
      </w:r>
      <w:r>
        <w:rPr>
          <w:sz w:val="24"/>
        </w:rPr>
        <w:tab/>
      </w:r>
      <w:r>
        <w:rPr>
          <w:spacing w:val="-1"/>
          <w:sz w:val="24"/>
        </w:rPr>
        <w:t>культура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 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 включает: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8" w:hanging="360"/>
        <w:jc w:val="both"/>
        <w:rPr>
          <w:sz w:val="24"/>
        </w:rPr>
      </w:pPr>
      <w:r>
        <w:rPr>
          <w:sz w:val="24"/>
        </w:rPr>
        <w:t>наличие оценочных модулей во всех рабочих программах по дисциплинам и 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 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курсам 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1" w:after="0" w:line="240" w:lineRule="auto"/>
        <w:ind w:left="1116" w:right="698" w:hanging="360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кодификация;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7" w:hanging="360"/>
        <w:jc w:val="both"/>
        <w:rPr>
          <w:sz w:val="24"/>
        </w:rPr>
      </w:pPr>
      <w:r>
        <w:rPr>
          <w:sz w:val="24"/>
        </w:rPr>
        <w:t>доступность кодификаторов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 для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обучающихся, так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0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высокий, повышенный или базовый уровни освоения содержания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700" w:hanging="360"/>
        <w:jc w:val="both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«5»;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«4»;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«3»;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1" w:after="0" w:line="240" w:lineRule="auto"/>
        <w:ind w:left="1116" w:right="695" w:hanging="360"/>
        <w:jc w:val="both"/>
        <w:rPr>
          <w:sz w:val="24"/>
        </w:rPr>
      </w:pPr>
      <w:r>
        <w:rPr>
          <w:sz w:val="24"/>
        </w:rPr>
        <w:t>охват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научится»;</w:t>
      </w:r>
      <w:r>
        <w:rPr>
          <w:spacing w:val="1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научиться»;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7" w:hanging="360"/>
        <w:jc w:val="both"/>
        <w:rPr>
          <w:sz w:val="24"/>
        </w:rPr>
      </w:pPr>
      <w:r>
        <w:rPr>
          <w:sz w:val="24"/>
        </w:rPr>
        <w:t>составление тематического содержания и оценочных инструментов для углубленных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с ориентацией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на блок</w:t>
      </w:r>
      <w:r>
        <w:rPr>
          <w:spacing w:val="-3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научиться»;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86" w:hanging="360"/>
        <w:jc w:val="both"/>
        <w:rPr>
          <w:sz w:val="24"/>
        </w:rPr>
      </w:pPr>
      <w:r>
        <w:rPr>
          <w:sz w:val="24"/>
        </w:rPr>
        <w:t>системную просветительскую работу с родителями (законными представителями)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>
      <w:pPr>
        <w:pStyle w:val="7"/>
        <w:numPr>
          <w:ilvl w:val="1"/>
          <w:numId w:val="1"/>
        </w:numPr>
        <w:tabs>
          <w:tab w:val="left" w:pos="913"/>
        </w:tabs>
        <w:spacing w:before="0" w:after="0" w:line="240" w:lineRule="auto"/>
        <w:ind w:left="396" w:right="693" w:firstLine="0"/>
        <w:jc w:val="both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обеспечивается: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690" w:hanging="360"/>
        <w:jc w:val="left"/>
        <w:rPr>
          <w:sz w:val="24"/>
        </w:rPr>
      </w:pPr>
      <w:r>
        <w:rPr>
          <w:sz w:val="24"/>
        </w:rPr>
        <w:t>ежегодным</w:t>
      </w:r>
      <w:r>
        <w:rPr>
          <w:spacing w:val="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ОО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самообследования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696" w:hanging="360"/>
        <w:jc w:val="left"/>
        <w:rPr>
          <w:sz w:val="24"/>
        </w:rPr>
      </w:pPr>
      <w:r>
        <w:rPr>
          <w:sz w:val="24"/>
        </w:rPr>
        <w:t>ежегодным</w:t>
      </w:r>
      <w:r>
        <w:rPr>
          <w:spacing w:val="4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39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3"/>
          <w:sz w:val="24"/>
        </w:rPr>
        <w:t xml:space="preserve"> </w:t>
      </w:r>
      <w:r>
        <w:rPr>
          <w:sz w:val="24"/>
        </w:rPr>
        <w:t>встроена</w:t>
      </w:r>
      <w:r>
        <w:rPr>
          <w:spacing w:val="44"/>
          <w:sz w:val="24"/>
        </w:rPr>
        <w:t xml:space="preserve"> </w:t>
      </w:r>
      <w:r>
        <w:rPr>
          <w:sz w:val="24"/>
        </w:rPr>
        <w:t>циклограмма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686" w:hanging="360"/>
        <w:jc w:val="left"/>
        <w:rPr>
          <w:sz w:val="24"/>
        </w:rPr>
      </w:pPr>
      <w:r>
        <w:rPr>
          <w:sz w:val="24"/>
        </w:rPr>
        <w:t>системной</w:t>
      </w:r>
      <w:r>
        <w:rPr>
          <w:spacing w:val="29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аналитикой,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ВСОКО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 решений.</w:t>
      </w:r>
    </w:p>
    <w:p>
      <w:pPr>
        <w:pStyle w:val="5"/>
        <w:ind w:left="0"/>
        <w:rPr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637"/>
        </w:tabs>
        <w:spacing w:before="222" w:after="0" w:line="240" w:lineRule="auto"/>
        <w:ind w:left="636" w:right="0" w:hanging="241"/>
        <w:jc w:val="left"/>
      </w:pPr>
      <w:r>
        <w:t>ВСОКО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самообследования</w:t>
      </w:r>
    </w:p>
    <w:p>
      <w:pPr>
        <w:pStyle w:val="7"/>
        <w:numPr>
          <w:ilvl w:val="1"/>
          <w:numId w:val="1"/>
        </w:numPr>
        <w:tabs>
          <w:tab w:val="left" w:pos="817"/>
        </w:tabs>
        <w:spacing w:before="116" w:after="0" w:line="240" w:lineRule="auto"/>
        <w:ind w:left="816" w:right="0" w:hanging="421"/>
        <w:jc w:val="left"/>
        <w:rPr>
          <w:sz w:val="24"/>
        </w:rPr>
      </w:pPr>
      <w:r>
        <w:rPr>
          <w:sz w:val="24"/>
        </w:rPr>
        <w:t>Самообследование –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ВСОКО.</w:t>
      </w:r>
    </w:p>
    <w:p>
      <w:pPr>
        <w:pStyle w:val="7"/>
        <w:numPr>
          <w:ilvl w:val="1"/>
          <w:numId w:val="1"/>
        </w:numPr>
        <w:tabs>
          <w:tab w:val="left" w:pos="917"/>
        </w:tabs>
        <w:spacing w:before="0" w:after="0" w:line="240" w:lineRule="auto"/>
        <w:ind w:left="396" w:right="692" w:firstLine="0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самообследовании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40"/>
          <w:sz w:val="24"/>
        </w:rPr>
        <w:t xml:space="preserve"> </w:t>
      </w:r>
      <w:r>
        <w:rPr>
          <w:sz w:val="24"/>
        </w:rPr>
        <w:t>ВСОКО</w:t>
      </w:r>
      <w:r>
        <w:rPr>
          <w:spacing w:val="3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7)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>
      <w:pPr>
        <w:pStyle w:val="7"/>
        <w:numPr>
          <w:ilvl w:val="1"/>
          <w:numId w:val="1"/>
        </w:numPr>
        <w:tabs>
          <w:tab w:val="left" w:pos="953"/>
        </w:tabs>
        <w:spacing w:before="0" w:after="0" w:line="240" w:lineRule="auto"/>
        <w:ind w:left="396" w:right="694" w:firstLine="0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самообследования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ВСОКО».</w:t>
      </w:r>
    </w:p>
    <w:p>
      <w:pPr>
        <w:pStyle w:val="5"/>
        <w:spacing w:before="9"/>
        <w:ind w:left="0"/>
        <w:rPr>
          <w:sz w:val="34"/>
        </w:rPr>
      </w:pPr>
    </w:p>
    <w:p>
      <w:pPr>
        <w:pStyle w:val="2"/>
        <w:numPr>
          <w:ilvl w:val="0"/>
          <w:numId w:val="1"/>
        </w:numPr>
        <w:tabs>
          <w:tab w:val="left" w:pos="637"/>
        </w:tabs>
        <w:spacing w:before="1" w:after="0" w:line="240" w:lineRule="auto"/>
        <w:ind w:left="636" w:right="0" w:hanging="241"/>
        <w:jc w:val="both"/>
      </w:pPr>
      <w:r>
        <w:t>Мониторинги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ВСОКО</w:t>
      </w:r>
    </w:p>
    <w:p>
      <w:pPr>
        <w:pStyle w:val="7"/>
        <w:numPr>
          <w:ilvl w:val="1"/>
          <w:numId w:val="1"/>
        </w:numPr>
        <w:tabs>
          <w:tab w:val="left" w:pos="817"/>
        </w:tabs>
        <w:spacing w:before="116" w:after="0" w:line="240" w:lineRule="auto"/>
        <w:ind w:left="816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обязательные мониторинги: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74" w:lineRule="exact"/>
        <w:ind w:left="1116" w:right="0" w:hanging="361"/>
        <w:jc w:val="both"/>
        <w:rPr>
          <w:sz w:val="24"/>
        </w:rPr>
      </w:pP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74" w:lineRule="exact"/>
        <w:ind w:left="1116" w:right="0" w:hanging="361"/>
        <w:jc w:val="both"/>
        <w:rPr>
          <w:sz w:val="24"/>
        </w:rPr>
      </w:pP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703" w:hanging="360"/>
        <w:jc w:val="both"/>
        <w:rPr>
          <w:sz w:val="24"/>
        </w:rPr>
      </w:pP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НИКО,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9" w:hanging="360"/>
        <w:jc w:val="both"/>
        <w:rPr>
          <w:sz w:val="24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>
      <w:pPr>
        <w:pStyle w:val="7"/>
        <w:numPr>
          <w:ilvl w:val="1"/>
          <w:numId w:val="1"/>
        </w:numPr>
        <w:tabs>
          <w:tab w:val="left" w:pos="861"/>
        </w:tabs>
        <w:spacing w:before="0" w:after="0" w:line="240" w:lineRule="auto"/>
        <w:ind w:left="396" w:right="692" w:firstLine="0"/>
        <w:jc w:val="both"/>
        <w:rPr>
          <w:sz w:val="24"/>
        </w:rPr>
      </w:pPr>
      <w:r>
        <w:rPr>
          <w:sz w:val="24"/>
        </w:rPr>
        <w:t>По инициативе участников образовательных отношений и (или) в рамках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 фиксируется ежегодным приказом руководителя ОО об 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ВСОКО.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760" w:right="160" w:bottom="280" w:left="1020" w:header="720" w:footer="720" w:gutter="0"/>
          <w:cols w:space="720" w:num="1"/>
        </w:sectPr>
      </w:pPr>
    </w:p>
    <w:p>
      <w:pPr>
        <w:pStyle w:val="7"/>
        <w:numPr>
          <w:ilvl w:val="1"/>
          <w:numId w:val="1"/>
        </w:numPr>
        <w:tabs>
          <w:tab w:val="left" w:pos="893"/>
        </w:tabs>
        <w:spacing w:before="72" w:after="0" w:line="276" w:lineRule="auto"/>
        <w:ind w:left="396" w:right="697" w:firstLine="0"/>
        <w:jc w:val="both"/>
        <w:rPr>
          <w:sz w:val="24"/>
        </w:rPr>
      </w:pPr>
      <w:r>
        <w:rPr>
          <w:sz w:val="24"/>
        </w:rPr>
        <w:t>Ежегодному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самообследовании. Результаты ежегодного анализа составляют аналитическую</w:t>
      </w:r>
      <w:r>
        <w:rPr>
          <w:spacing w:val="60"/>
          <w:sz w:val="24"/>
        </w:rPr>
        <w:t xml:space="preserve"> </w:t>
      </w:r>
      <w:r>
        <w:rPr>
          <w:sz w:val="24"/>
        </w:rPr>
        <w:t>часть 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самообследовании,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требованиями.</w:t>
      </w:r>
    </w:p>
    <w:p>
      <w:pPr>
        <w:pStyle w:val="2"/>
        <w:numPr>
          <w:ilvl w:val="0"/>
          <w:numId w:val="1"/>
        </w:numPr>
        <w:tabs>
          <w:tab w:val="left" w:pos="757"/>
        </w:tabs>
        <w:spacing w:before="120" w:after="0" w:line="240" w:lineRule="auto"/>
        <w:ind w:left="756" w:right="0" w:hanging="361"/>
        <w:jc w:val="both"/>
      </w:pPr>
      <w:r>
        <w:t>Документы</w:t>
      </w:r>
      <w:r>
        <w:rPr>
          <w:spacing w:val="-2"/>
        </w:rPr>
        <w:t xml:space="preserve"> </w:t>
      </w:r>
      <w:r>
        <w:t>ВСОКО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120" w:after="0" w:line="276" w:lineRule="auto"/>
        <w:ind w:left="396" w:right="690" w:firstLine="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ВСОКО,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руководителя ОО об административном контроле, проведении самообследования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ВСОКО.</w:t>
      </w:r>
    </w:p>
    <w:p>
      <w:pPr>
        <w:pStyle w:val="7"/>
        <w:numPr>
          <w:ilvl w:val="1"/>
          <w:numId w:val="1"/>
        </w:numPr>
        <w:tabs>
          <w:tab w:val="left" w:pos="937"/>
        </w:tabs>
        <w:spacing w:before="0" w:after="0" w:line="275" w:lineRule="exact"/>
        <w:ind w:left="936" w:right="0" w:hanging="541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36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 самообследовании;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0" w:hanging="361"/>
        <w:jc w:val="both"/>
        <w:rPr>
          <w:sz w:val="24"/>
        </w:rPr>
      </w:pPr>
      <w:r>
        <w:rPr>
          <w:sz w:val="24"/>
        </w:rPr>
        <w:t>сводные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3" w:hanging="360"/>
        <w:jc w:val="both"/>
        <w:rPr>
          <w:sz w:val="24"/>
        </w:rPr>
      </w:pP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0" w:hanging="360"/>
        <w:jc w:val="both"/>
        <w:rPr>
          <w:sz w:val="24"/>
        </w:rPr>
      </w:pPr>
      <w:r>
        <w:rPr>
          <w:sz w:val="24"/>
        </w:rPr>
        <w:t>аналитические справки-комментарии к результатам внешних независимых диагностик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ГИА;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1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анкетно-опросный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-1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стандартизованных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>
      <w:pPr>
        <w:pStyle w:val="7"/>
        <w:numPr>
          <w:ilvl w:val="2"/>
          <w:numId w:val="1"/>
        </w:numPr>
        <w:tabs>
          <w:tab w:val="left" w:pos="1116"/>
          <w:tab w:val="left" w:pos="1117"/>
        </w:tabs>
        <w:spacing w:before="0" w:after="0" w:line="240" w:lineRule="auto"/>
        <w:ind w:left="1116" w:right="0" w:hanging="361"/>
        <w:jc w:val="left"/>
        <w:rPr>
          <w:sz w:val="24"/>
        </w:rPr>
      </w:pP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протоколам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ОО.</w:t>
      </w:r>
    </w:p>
    <w:p>
      <w:pPr>
        <w:pStyle w:val="7"/>
        <w:numPr>
          <w:ilvl w:val="1"/>
          <w:numId w:val="1"/>
        </w:numPr>
        <w:tabs>
          <w:tab w:val="left" w:pos="1057"/>
        </w:tabs>
        <w:spacing w:before="4" w:after="0" w:line="278" w:lineRule="auto"/>
        <w:ind w:left="396" w:right="697" w:firstLine="0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9"/>
          <w:sz w:val="24"/>
        </w:rPr>
        <w:t xml:space="preserve"> </w:t>
      </w:r>
      <w:r>
        <w:rPr>
          <w:sz w:val="24"/>
        </w:rPr>
        <w:t>ВСОКО</w:t>
      </w:r>
      <w:r>
        <w:rPr>
          <w:spacing w:val="55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56"/>
          <w:sz w:val="24"/>
        </w:rPr>
        <w:t xml:space="preserve"> </w:t>
      </w:r>
      <w:r>
        <w:rPr>
          <w:sz w:val="24"/>
        </w:rPr>
        <w:t>корректируется,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>
      <w:pPr>
        <w:pStyle w:val="7"/>
        <w:numPr>
          <w:ilvl w:val="1"/>
          <w:numId w:val="1"/>
        </w:numPr>
        <w:tabs>
          <w:tab w:val="left" w:pos="1033"/>
        </w:tabs>
        <w:spacing w:before="0" w:after="0" w:line="240" w:lineRule="auto"/>
        <w:ind w:left="396" w:right="691" w:firstLine="0"/>
        <w:jc w:val="left"/>
        <w:rPr>
          <w:sz w:val="24"/>
        </w:rPr>
      </w:pPr>
      <w:r>
        <w:rPr>
          <w:sz w:val="24"/>
        </w:rPr>
        <w:t>Должностное</w:t>
      </w:r>
      <w:r>
        <w:rPr>
          <w:spacing w:val="32"/>
          <w:sz w:val="24"/>
        </w:rPr>
        <w:t xml:space="preserve"> </w:t>
      </w:r>
      <w:r>
        <w:rPr>
          <w:sz w:val="24"/>
        </w:rPr>
        <w:t>лицо,</w:t>
      </w:r>
      <w:r>
        <w:rPr>
          <w:spacing w:val="29"/>
          <w:sz w:val="24"/>
        </w:rPr>
        <w:t xml:space="preserve"> </w:t>
      </w:r>
      <w:r>
        <w:rPr>
          <w:sz w:val="24"/>
        </w:rPr>
        <w:t>координирующее</w:t>
      </w:r>
      <w:r>
        <w:rPr>
          <w:spacing w:val="32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ВСОКО,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 назначается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>
      <w:pPr>
        <w:pStyle w:val="5"/>
        <w:spacing w:before="7"/>
        <w:ind w:left="0"/>
        <w:rPr>
          <w:sz w:val="23"/>
        </w:rPr>
      </w:pPr>
    </w:p>
    <w:p>
      <w:pPr>
        <w:pStyle w:val="2"/>
        <w:numPr>
          <w:ilvl w:val="0"/>
          <w:numId w:val="1"/>
        </w:numPr>
        <w:tabs>
          <w:tab w:val="left" w:pos="817"/>
        </w:tabs>
        <w:spacing w:before="1" w:after="0" w:line="274" w:lineRule="exact"/>
        <w:ind w:left="816" w:right="0" w:hanging="361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>
      <w:pPr>
        <w:pStyle w:val="7"/>
        <w:numPr>
          <w:ilvl w:val="1"/>
          <w:numId w:val="1"/>
        </w:numPr>
        <w:tabs>
          <w:tab w:val="left" w:pos="1001"/>
        </w:tabs>
        <w:spacing w:before="0" w:after="0" w:line="240" w:lineRule="auto"/>
        <w:ind w:left="396" w:right="685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обучающихся, Положением об индивидуальном учете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 программ и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7"/>
        <w:numPr>
          <w:ilvl w:val="1"/>
          <w:numId w:val="1"/>
        </w:numPr>
        <w:tabs>
          <w:tab w:val="left" w:pos="1005"/>
        </w:tabs>
        <w:spacing w:before="0" w:after="0" w:line="240" w:lineRule="auto"/>
        <w:ind w:left="396" w:right="68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>
      <w:pPr>
        <w:pStyle w:val="7"/>
        <w:numPr>
          <w:ilvl w:val="1"/>
          <w:numId w:val="1"/>
        </w:numPr>
        <w:tabs>
          <w:tab w:val="left" w:pos="937"/>
        </w:tabs>
        <w:spacing w:before="0" w:after="0" w:line="240" w:lineRule="auto"/>
        <w:ind w:left="936" w:right="0" w:hanging="541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Положение: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91" w:hanging="36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ОО;</w:t>
      </w:r>
    </w:p>
    <w:p>
      <w:pPr>
        <w:pStyle w:val="7"/>
        <w:numPr>
          <w:ilvl w:val="2"/>
          <w:numId w:val="1"/>
        </w:numPr>
        <w:tabs>
          <w:tab w:val="left" w:pos="1117"/>
        </w:tabs>
        <w:spacing w:before="0" w:after="0" w:line="240" w:lineRule="auto"/>
        <w:ind w:left="1116" w:right="689" w:hanging="360"/>
        <w:jc w:val="both"/>
        <w:rPr>
          <w:sz w:val="24"/>
        </w:rPr>
      </w:pPr>
      <w:r>
        <w:rPr>
          <w:sz w:val="24"/>
        </w:rPr>
        <w:t>существенные корректировки смежных локальных актов, влияющих на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ВСОКО.</w:t>
      </w:r>
    </w:p>
    <w:p>
      <w:pPr>
        <w:pStyle w:val="7"/>
        <w:numPr>
          <w:ilvl w:val="1"/>
          <w:numId w:val="1"/>
        </w:numPr>
        <w:tabs>
          <w:tab w:val="left" w:pos="1009"/>
        </w:tabs>
        <w:spacing w:before="0" w:after="0" w:line="240" w:lineRule="auto"/>
        <w:ind w:left="396" w:right="692" w:firstLine="0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760" w:right="160" w:bottom="280" w:left="1020" w:header="720" w:footer="720" w:gutter="0"/>
          <w:cols w:space="720" w:num="1"/>
        </w:sectPr>
      </w:pPr>
    </w:p>
    <w:p>
      <w:pPr>
        <w:pStyle w:val="5"/>
        <w:spacing w:before="72"/>
        <w:ind w:left="0" w:right="691"/>
        <w:jc w:val="right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>
      <w:pPr>
        <w:pStyle w:val="5"/>
        <w:spacing w:before="3"/>
        <w:ind w:left="0"/>
        <w:rPr>
          <w:sz w:val="21"/>
        </w:rPr>
      </w:pPr>
    </w:p>
    <w:p>
      <w:pPr>
        <w:pStyle w:val="2"/>
        <w:spacing w:after="40"/>
        <w:ind w:left="2059" w:right="2362" w:firstLine="0"/>
        <w:jc w:val="center"/>
      </w:pPr>
      <w:r>
        <w:t>Функционал</w:t>
      </w:r>
      <w:r>
        <w:rPr>
          <w:spacing w:val="-3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ВСОКО</w:t>
      </w: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1"/>
        <w:gridCol w:w="7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521" w:type="dxa"/>
          </w:tcPr>
          <w:p>
            <w:pPr>
              <w:pStyle w:val="8"/>
              <w:spacing w:before="3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лицо</w:t>
            </w:r>
          </w:p>
        </w:tc>
        <w:tc>
          <w:tcPr>
            <w:tcW w:w="7055" w:type="dxa"/>
          </w:tcPr>
          <w:p>
            <w:pPr>
              <w:pStyle w:val="8"/>
              <w:spacing w:before="3"/>
              <w:ind w:left="2200" w:right="2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1" w:hRule="atLeast"/>
        </w:trPr>
        <w:tc>
          <w:tcPr>
            <w:tcW w:w="2521" w:type="dxa"/>
          </w:tcPr>
          <w:p>
            <w:pPr>
              <w:pStyle w:val="8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7055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312"/>
              </w:tabs>
              <w:spacing w:before="0" w:after="0" w:line="292" w:lineRule="exact"/>
              <w:ind w:left="311" w:right="0" w:hanging="206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12"/>
              </w:tabs>
              <w:spacing w:before="38" w:after="0" w:line="240" w:lineRule="auto"/>
              <w:ind w:left="311" w:right="0" w:hanging="206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12"/>
                <w:tab w:val="left" w:pos="1687"/>
                <w:tab w:val="left" w:pos="3273"/>
                <w:tab w:val="left" w:pos="4684"/>
                <w:tab w:val="left" w:pos="5324"/>
                <w:tab w:val="left" w:pos="6824"/>
              </w:tabs>
              <w:spacing w:before="41" w:after="0" w:line="276" w:lineRule="auto"/>
              <w:ind w:left="311" w:right="104" w:hanging="205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утверждает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должностные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лиц,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включенных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функционирования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12"/>
              </w:tabs>
              <w:spacing w:before="0" w:after="0" w:line="291" w:lineRule="exact"/>
              <w:ind w:left="311" w:right="0" w:hanging="206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12"/>
              </w:tabs>
              <w:spacing w:before="42" w:after="0" w:line="240" w:lineRule="auto"/>
              <w:ind w:left="311" w:right="0" w:hanging="206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12"/>
              </w:tabs>
              <w:spacing w:before="38" w:after="0" w:line="240" w:lineRule="auto"/>
              <w:ind w:left="311" w:right="0" w:hanging="206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утверждает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ВШК;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12"/>
              </w:tabs>
              <w:spacing w:before="42" w:after="0" w:line="268" w:lineRule="auto"/>
              <w:ind w:left="311" w:right="101" w:hanging="205"/>
              <w:jc w:val="left"/>
              <w:rPr>
                <w:rFonts w:ascii="Symbol" w:hAnsi="Symbol"/>
                <w:sz w:val="26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12"/>
              </w:tabs>
              <w:spacing w:before="7" w:after="0" w:line="240" w:lineRule="auto"/>
              <w:ind w:left="311" w:right="0" w:hanging="206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учредителю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  <w:p>
            <w:pPr>
              <w:pStyle w:val="8"/>
              <w:spacing w:before="43"/>
              <w:ind w:left="311"/>
              <w:rPr>
                <w:sz w:val="24"/>
              </w:rPr>
            </w:pP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самообследования.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1" w:hRule="atLeast"/>
        </w:trPr>
        <w:tc>
          <w:tcPr>
            <w:tcW w:w="2521" w:type="dxa"/>
          </w:tcPr>
          <w:p>
            <w:pPr>
              <w:pStyle w:val="8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>
            <w:pPr>
              <w:pStyle w:val="8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7055" w:type="dxa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  <w:tab w:val="left" w:pos="2189"/>
                <w:tab w:val="left" w:pos="3764"/>
                <w:tab w:val="left" w:pos="5027"/>
                <w:tab w:val="left" w:pos="5783"/>
              </w:tabs>
              <w:spacing w:before="0" w:after="0" w:line="271" w:lineRule="auto"/>
              <w:ind w:left="311" w:right="100" w:hanging="205"/>
              <w:jc w:val="left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проработку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позиций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 ВСОКО;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  <w:tab w:val="left" w:pos="1246"/>
                <w:tab w:val="left" w:pos="2856"/>
                <w:tab w:val="left" w:pos="3352"/>
                <w:tab w:val="left" w:pos="4755"/>
                <w:tab w:val="left" w:pos="5870"/>
              </w:tabs>
              <w:spacing w:before="5" w:after="0" w:line="271" w:lineRule="auto"/>
              <w:ind w:left="311" w:right="104" w:hanging="205"/>
              <w:jc w:val="left"/>
              <w:rPr>
                <w:sz w:val="24"/>
              </w:rPr>
            </w:pPr>
            <w:r>
              <w:rPr>
                <w:sz w:val="24"/>
              </w:rPr>
              <w:t>вносят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изменению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текущей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</w:tabs>
              <w:spacing w:before="8" w:after="0" w:line="240" w:lineRule="auto"/>
              <w:ind w:left="311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</w:tabs>
              <w:spacing w:before="38" w:after="0" w:line="240" w:lineRule="auto"/>
              <w:ind w:left="311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вносят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</w:tabs>
              <w:spacing w:before="43" w:after="0" w:line="271" w:lineRule="auto"/>
              <w:ind w:left="311" w:right="107" w:hanging="205"/>
              <w:jc w:val="both"/>
              <w:rPr>
                <w:sz w:val="24"/>
              </w:rPr>
            </w:pPr>
            <w:r>
              <w:rPr>
                <w:sz w:val="24"/>
              </w:rPr>
              <w:t>координируют деятельность педагогов и аналитической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</w:tabs>
              <w:spacing w:before="7" w:after="0" w:line="271" w:lineRule="auto"/>
              <w:ind w:left="311" w:right="103" w:hanging="205"/>
              <w:jc w:val="both"/>
              <w:rPr>
                <w:sz w:val="24"/>
              </w:rPr>
            </w:pPr>
            <w:r>
              <w:rPr>
                <w:sz w:val="24"/>
              </w:rPr>
              <w:t>привлекают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работ;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</w:tabs>
              <w:spacing w:before="8" w:after="0" w:line="276" w:lineRule="auto"/>
              <w:ind w:left="311" w:right="103" w:hanging="205"/>
              <w:jc w:val="both"/>
              <w:rPr>
                <w:sz w:val="24"/>
              </w:rPr>
            </w:pPr>
            <w:r>
              <w:rPr>
                <w:sz w:val="24"/>
              </w:rPr>
              <w:t>организуют систему мониторинга качества образования в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динамике развития;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</w:tabs>
              <w:spacing w:before="0" w:after="0" w:line="276" w:lineRule="auto"/>
              <w:ind w:left="311" w:right="109" w:hanging="205"/>
              <w:jc w:val="both"/>
              <w:rPr>
                <w:sz w:val="24"/>
              </w:rPr>
            </w:pPr>
            <w:r>
              <w:rPr>
                <w:sz w:val="24"/>
              </w:rPr>
              <w:t>формируют план ВШК и разрабатывают мероприятия с учѐтом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</w:tabs>
              <w:spacing w:before="0" w:after="0" w:line="290" w:lineRule="exact"/>
              <w:ind w:left="311" w:right="0" w:hanging="206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</w:tabs>
              <w:spacing w:before="38" w:after="0" w:line="271" w:lineRule="auto"/>
              <w:ind w:left="311" w:right="102" w:hanging="205"/>
              <w:jc w:val="left"/>
              <w:rPr>
                <w:sz w:val="24"/>
              </w:rPr>
            </w:pPr>
            <w:r>
              <w:rPr>
                <w:sz w:val="24"/>
              </w:rPr>
              <w:t>разрабатывают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  <w:tab w:val="left" w:pos="2145"/>
                <w:tab w:val="left" w:pos="3867"/>
                <w:tab w:val="left" w:pos="5443"/>
                <w:tab w:val="left" w:pos="6418"/>
              </w:tabs>
              <w:spacing w:before="8" w:after="0" w:line="271" w:lineRule="auto"/>
              <w:ind w:left="311" w:right="103" w:hanging="205"/>
              <w:jc w:val="left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оценочного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блока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общего образования;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</w:tabs>
              <w:spacing w:before="8" w:after="0" w:line="271" w:lineRule="auto"/>
              <w:ind w:left="311" w:right="100" w:hanging="205"/>
              <w:jc w:val="left"/>
              <w:rPr>
                <w:sz w:val="24"/>
              </w:rPr>
            </w:pPr>
            <w:r>
              <w:rPr>
                <w:sz w:val="24"/>
              </w:rPr>
              <w:t>формируют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</w:tabs>
              <w:spacing w:before="8" w:after="0" w:line="240" w:lineRule="auto"/>
              <w:ind w:left="311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</w:tabs>
              <w:spacing w:before="38" w:after="0" w:line="276" w:lineRule="auto"/>
              <w:ind w:left="311" w:right="102" w:hanging="205"/>
              <w:jc w:val="both"/>
              <w:rPr>
                <w:sz w:val="24"/>
              </w:rPr>
            </w:pPr>
            <w:r>
              <w:rPr>
                <w:sz w:val="24"/>
              </w:rPr>
              <w:t>организуют итоговую аттестацию обучающихся по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выносимым на ГИА;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</w:tabs>
              <w:spacing w:before="0" w:after="0" w:line="276" w:lineRule="auto"/>
              <w:ind w:left="311" w:right="95" w:hanging="205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документирования оценочной информации, в т.ч. включаемой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самообследовании;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</w:tabs>
              <w:spacing w:before="0" w:after="0" w:line="294" w:lineRule="exact"/>
              <w:ind w:left="311" w:right="0" w:hanging="206"/>
              <w:jc w:val="both"/>
              <w:rPr>
                <w:sz w:val="24"/>
              </w:rPr>
            </w:pPr>
            <w:r>
              <w:rPr>
                <w:sz w:val="24"/>
              </w:rPr>
              <w:t>контролируют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12"/>
              </w:tabs>
              <w:spacing w:before="9" w:after="0" w:line="320" w:lineRule="atLeast"/>
              <w:ind w:left="311" w:right="103" w:hanging="205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</w:tbl>
    <w:p>
      <w:pPr>
        <w:spacing w:after="0" w:line="320" w:lineRule="atLeast"/>
        <w:jc w:val="both"/>
        <w:rPr>
          <w:sz w:val="24"/>
        </w:rPr>
        <w:sectPr>
          <w:pgSz w:w="11910" w:h="16840"/>
          <w:pgMar w:top="76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1"/>
        <w:gridCol w:w="7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1" w:hRule="atLeast"/>
        </w:trPr>
        <w:tc>
          <w:tcPr>
            <w:tcW w:w="2521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7055" w:type="dxa"/>
          </w:tcPr>
          <w:p>
            <w:pPr>
              <w:pStyle w:val="8"/>
              <w:spacing w:line="267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312"/>
              </w:tabs>
              <w:spacing w:before="43" w:after="0" w:line="271" w:lineRule="auto"/>
              <w:ind w:left="311" w:right="97" w:hanging="205"/>
              <w:jc w:val="both"/>
              <w:rPr>
                <w:sz w:val="24"/>
              </w:rPr>
            </w:pPr>
            <w:r>
              <w:rPr>
                <w:sz w:val="24"/>
              </w:rPr>
              <w:t>изучают,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312"/>
              </w:tabs>
              <w:spacing w:before="8" w:after="0" w:line="276" w:lineRule="auto"/>
              <w:ind w:left="311" w:right="102" w:hanging="205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312"/>
              </w:tabs>
              <w:spacing w:before="0" w:after="0" w:line="276" w:lineRule="auto"/>
              <w:ind w:left="311" w:right="108" w:hanging="205"/>
              <w:jc w:val="both"/>
              <w:rPr>
                <w:sz w:val="24"/>
              </w:rPr>
            </w:pPr>
            <w:r>
              <w:rPr>
                <w:sz w:val="24"/>
              </w:rPr>
              <w:t>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самообследовании,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312"/>
              </w:tabs>
              <w:spacing w:before="0" w:after="0" w:line="276" w:lineRule="auto"/>
              <w:ind w:left="311" w:right="101" w:hanging="205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осуществляют итоговое написание отчета о самообследовании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312"/>
              </w:tabs>
              <w:spacing w:before="0" w:after="0" w:line="289" w:lineRule="exact"/>
              <w:ind w:left="311" w:right="0" w:hanging="206"/>
              <w:jc w:val="both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</w:p>
          <w:p>
            <w:pPr>
              <w:pStyle w:val="8"/>
              <w:spacing w:before="35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252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055" w:type="dxa"/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312"/>
              </w:tabs>
              <w:spacing w:before="0" w:after="0" w:line="271" w:lineRule="auto"/>
              <w:ind w:left="311" w:right="95" w:hanging="205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312"/>
              </w:tabs>
              <w:spacing w:before="2" w:after="0" w:line="276" w:lineRule="auto"/>
              <w:ind w:left="311" w:right="101" w:hanging="205"/>
              <w:jc w:val="both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312"/>
              </w:tabs>
              <w:spacing w:before="0" w:after="0" w:line="276" w:lineRule="auto"/>
              <w:ind w:left="311" w:right="107" w:hanging="205"/>
              <w:jc w:val="both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312"/>
              </w:tabs>
              <w:spacing w:before="0" w:after="0" w:line="290" w:lineRule="exact"/>
              <w:ind w:left="311" w:right="0" w:hanging="206"/>
              <w:jc w:val="both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выносимых</w:t>
            </w:r>
          </w:p>
          <w:p>
            <w:pPr>
              <w:pStyle w:val="8"/>
              <w:spacing w:before="39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8" w:hRule="atLeast"/>
        </w:trPr>
        <w:tc>
          <w:tcPr>
            <w:tcW w:w="252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055" w:type="dxa"/>
          </w:tcPr>
          <w:p>
            <w:pPr>
              <w:pStyle w:val="8"/>
              <w:numPr>
                <w:ilvl w:val="0"/>
                <w:numId w:val="7"/>
              </w:numPr>
              <w:tabs>
                <w:tab w:val="left" w:pos="312"/>
              </w:tabs>
              <w:spacing w:before="0" w:after="0" w:line="276" w:lineRule="auto"/>
              <w:ind w:left="311" w:right="100" w:hanging="205"/>
              <w:jc w:val="both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отчеты;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312"/>
              </w:tabs>
              <w:spacing w:before="0" w:after="0" w:line="276" w:lineRule="auto"/>
              <w:ind w:left="311" w:right="94" w:hanging="205"/>
              <w:jc w:val="both"/>
              <w:rPr>
                <w:sz w:val="24"/>
              </w:rPr>
            </w:pPr>
            <w:r>
              <w:rPr>
                <w:sz w:val="24"/>
              </w:rPr>
              <w:t>изучает,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периментальной,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проектами;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312"/>
              </w:tabs>
              <w:spacing w:before="0" w:after="0" w:line="276" w:lineRule="auto"/>
              <w:ind w:left="311" w:right="102" w:hanging="205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 детей;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312"/>
              </w:tabs>
              <w:spacing w:before="0" w:after="0" w:line="276" w:lineRule="auto"/>
              <w:ind w:left="311" w:right="102" w:hanging="205"/>
              <w:jc w:val="both"/>
              <w:rPr>
                <w:sz w:val="24"/>
              </w:rPr>
            </w:pPr>
            <w:r>
              <w:rPr>
                <w:sz w:val="24"/>
              </w:rPr>
              <w:t>принимает участие в формировании информационных 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отношений;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312"/>
              </w:tabs>
              <w:spacing w:before="0" w:after="0" w:line="271" w:lineRule="auto"/>
              <w:ind w:left="311" w:right="100" w:hanging="205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разрабатывают и реализуют систему мер по информированию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312"/>
              </w:tabs>
              <w:spacing w:before="0" w:after="0" w:line="240" w:lineRule="auto"/>
              <w:ind w:left="311" w:right="0" w:hanging="206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единые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>
            <w:pPr>
              <w:pStyle w:val="8"/>
              <w:spacing w:before="27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стандартов;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2521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7055" w:type="dxa"/>
          </w:tcPr>
          <w:p>
            <w:pPr>
              <w:pStyle w:val="8"/>
              <w:numPr>
                <w:ilvl w:val="0"/>
                <w:numId w:val="8"/>
              </w:numPr>
              <w:tabs>
                <w:tab w:val="left" w:pos="312"/>
                <w:tab w:val="left" w:pos="1046"/>
                <w:tab w:val="left" w:pos="2848"/>
                <w:tab w:val="left" w:pos="3864"/>
                <w:tab w:val="left" w:pos="5042"/>
                <w:tab w:val="left" w:pos="6605"/>
              </w:tabs>
              <w:spacing w:before="0" w:after="0" w:line="276" w:lineRule="auto"/>
              <w:ind w:left="311" w:right="96" w:hanging="205"/>
              <w:jc w:val="left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общественную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312"/>
              </w:tabs>
              <w:spacing w:before="0" w:after="0" w:line="291" w:lineRule="exact"/>
              <w:ind w:left="311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>
            <w:pPr>
              <w:pStyle w:val="8"/>
              <w:spacing w:before="33"/>
              <w:ind w:left="311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52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055" w:type="dxa"/>
          </w:tcPr>
          <w:p>
            <w:pPr>
              <w:pStyle w:val="8"/>
              <w:numPr>
                <w:ilvl w:val="0"/>
                <w:numId w:val="9"/>
              </w:numPr>
              <w:tabs>
                <w:tab w:val="left" w:pos="312"/>
              </w:tabs>
              <w:spacing w:before="0" w:after="0" w:line="288" w:lineRule="exact"/>
              <w:ind w:left="311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8"/>
              <w:spacing w:before="39"/>
              <w:ind w:left="311"/>
              <w:rPr>
                <w:sz w:val="24"/>
              </w:rPr>
            </w:pPr>
            <w:r>
              <w:rPr>
                <w:sz w:val="24"/>
              </w:rPr>
              <w:t>вопросах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1"/>
        <w:gridCol w:w="7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2521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7055" w:type="dxa"/>
          </w:tcPr>
          <w:p>
            <w:pPr>
              <w:pStyle w:val="8"/>
              <w:numPr>
                <w:ilvl w:val="0"/>
                <w:numId w:val="10"/>
              </w:numPr>
              <w:tabs>
                <w:tab w:val="left" w:pos="312"/>
                <w:tab w:val="left" w:pos="1334"/>
                <w:tab w:val="left" w:pos="3017"/>
                <w:tab w:val="left" w:pos="3588"/>
                <w:tab w:val="left" w:pos="4620"/>
                <w:tab w:val="left" w:pos="5772"/>
              </w:tabs>
              <w:spacing w:before="0" w:after="0" w:line="276" w:lineRule="auto"/>
              <w:ind w:left="311" w:right="99" w:hanging="205"/>
              <w:jc w:val="left"/>
              <w:rPr>
                <w:sz w:val="24"/>
              </w:rPr>
            </w:pPr>
            <w:r>
              <w:rPr>
                <w:sz w:val="24"/>
              </w:rPr>
              <w:t>вносит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12"/>
                <w:tab w:val="left" w:pos="1521"/>
                <w:tab w:val="left" w:pos="1845"/>
                <w:tab w:val="left" w:pos="3304"/>
                <w:tab w:val="left" w:pos="4483"/>
                <w:tab w:val="left" w:pos="4811"/>
                <w:tab w:val="left" w:pos="5726"/>
              </w:tabs>
              <w:spacing w:before="0" w:after="0" w:line="276" w:lineRule="auto"/>
              <w:ind w:left="311" w:right="102" w:hanging="205"/>
              <w:jc w:val="lef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обсуждении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подходов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12"/>
              </w:tabs>
              <w:spacing w:before="0" w:after="0" w:line="291" w:lineRule="exact"/>
              <w:ind w:left="311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521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Научные</w:t>
            </w:r>
          </w:p>
          <w:p>
            <w:pPr>
              <w:pStyle w:val="8"/>
              <w:spacing w:before="10" w:line="310" w:lineRule="atLeast"/>
              <w:ind w:left="107" w:right="494"/>
              <w:rPr>
                <w:sz w:val="24"/>
              </w:rPr>
            </w:pPr>
            <w:r>
              <w:rPr>
                <w:sz w:val="24"/>
              </w:rPr>
              <w:t>консультанты,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эксперты</w:t>
            </w:r>
          </w:p>
        </w:tc>
        <w:tc>
          <w:tcPr>
            <w:tcW w:w="7055" w:type="dxa"/>
          </w:tcPr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before="0" w:after="0" w:line="284" w:lineRule="exact"/>
              <w:ind w:left="311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оказывают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2"/>
              </w:tabs>
              <w:spacing w:before="41" w:after="0" w:line="240" w:lineRule="auto"/>
              <w:ind w:left="311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 ВСОКО.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4" w:hRule="atLeast"/>
        </w:trPr>
        <w:tc>
          <w:tcPr>
            <w:tcW w:w="2521" w:type="dxa"/>
          </w:tcPr>
          <w:p>
            <w:pPr>
              <w:pStyle w:val="8"/>
              <w:spacing w:line="276" w:lineRule="auto"/>
              <w:ind w:left="107" w:right="95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>
            <w:pPr>
              <w:pStyle w:val="8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</w:p>
        </w:tc>
        <w:tc>
          <w:tcPr>
            <w:tcW w:w="7055" w:type="dxa"/>
          </w:tcPr>
          <w:p>
            <w:pPr>
              <w:pStyle w:val="8"/>
              <w:numPr>
                <w:ilvl w:val="0"/>
                <w:numId w:val="12"/>
              </w:numPr>
              <w:tabs>
                <w:tab w:val="left" w:pos="312"/>
              </w:tabs>
              <w:spacing w:before="0" w:after="0" w:line="276" w:lineRule="auto"/>
              <w:ind w:left="311" w:right="103" w:hanging="205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12"/>
              </w:tabs>
              <w:spacing w:before="0" w:after="0" w:line="276" w:lineRule="auto"/>
              <w:ind w:left="311" w:right="103" w:hanging="205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осуществляют руководство формированием фондов 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12"/>
              </w:tabs>
              <w:spacing w:before="0" w:after="0" w:line="276" w:lineRule="auto"/>
              <w:ind w:left="311" w:right="107" w:hanging="205"/>
              <w:jc w:val="both"/>
              <w:rPr>
                <w:sz w:val="24"/>
              </w:rPr>
            </w:pPr>
            <w:r>
              <w:rPr>
                <w:sz w:val="24"/>
              </w:rPr>
              <w:t>содействуют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12"/>
              </w:tabs>
              <w:spacing w:before="0" w:after="0" w:line="276" w:lineRule="auto"/>
              <w:ind w:left="311" w:right="96" w:hanging="205"/>
              <w:jc w:val="both"/>
              <w:rPr>
                <w:sz w:val="24"/>
              </w:rPr>
            </w:pPr>
            <w:r>
              <w:rPr>
                <w:sz w:val="24"/>
              </w:rPr>
              <w:t>содействуют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12"/>
              </w:tabs>
              <w:spacing w:before="0" w:after="0" w:line="271" w:lineRule="auto"/>
              <w:ind w:left="311" w:right="102" w:hanging="205"/>
              <w:jc w:val="bot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>
            <w:pPr>
              <w:pStyle w:val="8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 w:hRule="atLeast"/>
        </w:trPr>
        <w:tc>
          <w:tcPr>
            <w:tcW w:w="2521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IT-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7055" w:type="dxa"/>
          </w:tcPr>
          <w:p>
            <w:pPr>
              <w:pStyle w:val="8"/>
              <w:numPr>
                <w:ilvl w:val="0"/>
                <w:numId w:val="13"/>
              </w:numPr>
              <w:tabs>
                <w:tab w:val="left" w:pos="312"/>
              </w:tabs>
              <w:spacing w:before="0" w:after="0" w:line="276" w:lineRule="auto"/>
              <w:ind w:left="311" w:right="95" w:hanging="205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разрабатывают программное обеспечение для сбора, хранения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статистической обработки информации о состоянии и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312"/>
              </w:tabs>
              <w:spacing w:before="0" w:after="0" w:line="276" w:lineRule="auto"/>
              <w:ind w:left="311" w:right="97" w:hanging="205"/>
              <w:jc w:val="both"/>
              <w:rPr>
                <w:sz w:val="24"/>
              </w:rPr>
            </w:pPr>
            <w:r>
              <w:rPr>
                <w:sz w:val="24"/>
              </w:rPr>
              <w:t>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312"/>
              </w:tabs>
              <w:spacing w:before="0" w:after="0" w:line="276" w:lineRule="auto"/>
              <w:ind w:left="311" w:right="101" w:hanging="205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312"/>
              </w:tabs>
              <w:spacing w:before="0" w:after="0" w:line="291" w:lineRule="exact"/>
              <w:ind w:left="311" w:right="0" w:hanging="2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осуществляют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техническое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сопровождение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</w:p>
          <w:p>
            <w:pPr>
              <w:pStyle w:val="8"/>
              <w:spacing w:line="310" w:lineRule="atLeast"/>
              <w:ind w:left="311"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размещения и последующего обновления электронной 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 о самообследовании.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0" w:hRule="atLeast"/>
        </w:trPr>
        <w:tc>
          <w:tcPr>
            <w:tcW w:w="252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7055" w:type="dxa"/>
          </w:tcPr>
          <w:p>
            <w:pPr>
              <w:pStyle w:val="8"/>
              <w:numPr>
                <w:ilvl w:val="0"/>
                <w:numId w:val="14"/>
              </w:numPr>
              <w:tabs>
                <w:tab w:val="left" w:pos="312"/>
              </w:tabs>
              <w:spacing w:before="0" w:after="0" w:line="276" w:lineRule="auto"/>
              <w:ind w:left="311" w:right="98" w:hanging="205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осуществляют текущий контроль успеваемости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принятым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порядком;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312"/>
              </w:tabs>
              <w:spacing w:before="0" w:after="0" w:line="276" w:lineRule="auto"/>
              <w:ind w:left="311" w:right="104" w:hanging="205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312"/>
              </w:tabs>
              <w:spacing w:before="0" w:after="0" w:line="276" w:lineRule="auto"/>
              <w:ind w:left="311" w:right="103" w:hanging="205"/>
              <w:jc w:val="both"/>
              <w:rPr>
                <w:sz w:val="24"/>
              </w:rPr>
            </w:pPr>
            <w:r>
              <w:rPr>
                <w:sz w:val="24"/>
              </w:rPr>
              <w:t>реализуют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312"/>
              </w:tabs>
              <w:spacing w:before="0" w:after="0" w:line="276" w:lineRule="auto"/>
              <w:ind w:left="311" w:right="99" w:hanging="205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курирующего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ОО;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312"/>
              </w:tabs>
              <w:spacing w:before="0" w:after="0" w:line="276" w:lineRule="auto"/>
              <w:ind w:left="311" w:right="102" w:hanging="205"/>
              <w:jc w:val="both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 обучающихся,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 педагогов и их деятельности,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(комфортности)</w:t>
            </w:r>
          </w:p>
          <w:p>
            <w:pPr>
              <w:pStyle w:val="8"/>
              <w:spacing w:line="274" w:lineRule="exact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обучения;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</w:p>
        </w:tc>
      </w:tr>
    </w:tbl>
    <w:p>
      <w:pPr>
        <w:spacing w:after="0" w:line="274" w:lineRule="exact"/>
        <w:jc w:val="both"/>
        <w:rPr>
          <w:sz w:val="24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1"/>
        <w:gridCol w:w="7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2" w:hRule="atLeast"/>
        </w:trPr>
        <w:tc>
          <w:tcPr>
            <w:tcW w:w="2521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7055" w:type="dxa"/>
          </w:tcPr>
          <w:p>
            <w:pPr>
              <w:pStyle w:val="8"/>
              <w:spacing w:line="267" w:lineRule="exact"/>
              <w:ind w:left="311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312"/>
                <w:tab w:val="left" w:pos="1094"/>
                <w:tab w:val="left" w:pos="3061"/>
                <w:tab w:val="left" w:pos="3728"/>
                <w:tab w:val="left" w:pos="5699"/>
              </w:tabs>
              <w:spacing w:before="43" w:after="0" w:line="271" w:lineRule="auto"/>
              <w:ind w:left="311" w:right="103" w:hanging="205"/>
              <w:jc w:val="left"/>
              <w:rPr>
                <w:sz w:val="24"/>
              </w:rPr>
            </w:pPr>
            <w:r>
              <w:rPr>
                <w:sz w:val="24"/>
              </w:rPr>
              <w:t>ведут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индивидуальный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предмета/курса/проекта;</w:t>
            </w: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312"/>
              </w:tabs>
              <w:spacing w:before="8" w:after="0" w:line="271" w:lineRule="auto"/>
              <w:ind w:left="311" w:right="100" w:hanging="205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успеваемости;</w:t>
            </w: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312"/>
              </w:tabs>
              <w:spacing w:before="8" w:after="0" w:line="240" w:lineRule="auto"/>
              <w:ind w:left="311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журналы/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журналы;</w:t>
            </w: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312"/>
              </w:tabs>
              <w:spacing w:before="38" w:after="0" w:line="276" w:lineRule="auto"/>
              <w:ind w:left="311" w:right="102" w:hanging="205"/>
              <w:jc w:val="left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обобщении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312"/>
              </w:tabs>
              <w:spacing w:before="0" w:after="0" w:line="291" w:lineRule="exact"/>
              <w:ind w:left="311" w:right="0" w:hanging="206"/>
              <w:jc w:val="left"/>
              <w:rPr>
                <w:sz w:val="24"/>
              </w:rPr>
            </w:pPr>
            <w:r>
              <w:rPr>
                <w:sz w:val="24"/>
              </w:rPr>
              <w:t>пишут,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администратора,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2521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055" w:type="dxa"/>
          </w:tcPr>
          <w:p>
            <w:pPr>
              <w:pStyle w:val="8"/>
              <w:numPr>
                <w:ilvl w:val="0"/>
                <w:numId w:val="16"/>
              </w:numPr>
              <w:tabs>
                <w:tab w:val="left" w:pos="312"/>
              </w:tabs>
              <w:spacing w:before="0" w:after="0" w:line="284" w:lineRule="exact"/>
              <w:ind w:left="311" w:right="0" w:hanging="206"/>
              <w:jc w:val="both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312"/>
              </w:tabs>
              <w:spacing w:before="42" w:after="0" w:line="276" w:lineRule="auto"/>
              <w:ind w:left="311" w:right="100" w:hanging="205"/>
              <w:jc w:val="both"/>
              <w:rPr>
                <w:sz w:val="24"/>
              </w:rPr>
            </w:pPr>
            <w:r>
              <w:rPr>
                <w:sz w:val="24"/>
              </w:rPr>
              <w:t>выявляют факторы и риски, влияющие на качество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312"/>
              </w:tabs>
              <w:spacing w:before="0" w:after="0" w:line="289" w:lineRule="exact"/>
              <w:ind w:left="311" w:right="0" w:hanging="206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before="43"/>
              <w:ind w:left="311"/>
              <w:jc w:val="both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252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055" w:type="dxa"/>
          </w:tcPr>
          <w:p>
            <w:pPr>
              <w:pStyle w:val="8"/>
              <w:numPr>
                <w:ilvl w:val="0"/>
                <w:numId w:val="17"/>
              </w:numPr>
              <w:tabs>
                <w:tab w:val="left" w:pos="312"/>
              </w:tabs>
              <w:spacing w:before="0" w:after="0" w:line="276" w:lineRule="auto"/>
              <w:ind w:left="311" w:right="106" w:hanging="205"/>
              <w:jc w:val="left"/>
              <w:rPr>
                <w:sz w:val="24"/>
              </w:rPr>
            </w:pPr>
            <w:r>
              <w:rPr>
                <w:sz w:val="24"/>
              </w:rPr>
              <w:t>вносит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Управляющему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372"/>
              </w:tabs>
              <w:spacing w:before="0" w:after="0" w:line="271" w:lineRule="auto"/>
              <w:ind w:left="311" w:right="101" w:hanging="205"/>
              <w:jc w:val="left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формирует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порядком,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</w:p>
          <w:p>
            <w:pPr>
              <w:pStyle w:val="8"/>
              <w:ind w:left="311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p>
      <w:pPr>
        <w:pStyle w:val="5"/>
        <w:spacing w:before="72"/>
        <w:ind w:left="0" w:right="690"/>
        <w:jc w:val="right"/>
      </w:pPr>
      <w:r>
        <w:t>Приложение</w:t>
      </w:r>
      <w:r>
        <w:rPr>
          <w:spacing w:val="-1"/>
        </w:rPr>
        <w:t xml:space="preserve"> </w:t>
      </w:r>
      <w:r>
        <w:t>2</w:t>
      </w:r>
    </w:p>
    <w:p>
      <w:pPr>
        <w:pStyle w:val="5"/>
        <w:spacing w:before="3"/>
        <w:ind w:left="0"/>
        <w:rPr>
          <w:sz w:val="21"/>
        </w:rPr>
      </w:pPr>
    </w:p>
    <w:p>
      <w:pPr>
        <w:pStyle w:val="2"/>
        <w:ind w:left="2062" w:right="2362" w:firstLine="0"/>
        <w:jc w:val="center"/>
      </w:pPr>
      <w:r>
        <w:t>Чек-лист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образования</w:t>
      </w:r>
    </w:p>
    <w:p>
      <w:pPr>
        <w:pStyle w:val="5"/>
        <w:ind w:left="0"/>
        <w:rPr>
          <w:b/>
          <w:sz w:val="20"/>
        </w:rPr>
      </w:pPr>
    </w:p>
    <w:p>
      <w:pPr>
        <w:pStyle w:val="5"/>
        <w:spacing w:before="3"/>
        <w:ind w:left="0"/>
        <w:rPr>
          <w:b/>
          <w:sz w:val="11"/>
        </w:rPr>
      </w:pP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1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0" w:type="dxa"/>
          </w:tcPr>
          <w:p>
            <w:pPr>
              <w:pStyle w:val="8"/>
              <w:spacing w:line="275" w:lineRule="exact"/>
              <w:ind w:left="0"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418" w:type="dxa"/>
          </w:tcPr>
          <w:p>
            <w:pPr>
              <w:pStyle w:val="8"/>
              <w:spacing w:line="275" w:lineRule="exact"/>
              <w:ind w:left="2225" w:right="2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801" w:type="dxa"/>
          </w:tcPr>
          <w:p>
            <w:pPr>
              <w:pStyle w:val="8"/>
              <w:spacing w:line="275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859" w:type="dxa"/>
            <w:gridSpan w:val="3"/>
          </w:tcPr>
          <w:p>
            <w:pPr>
              <w:pStyle w:val="8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40" w:type="dxa"/>
          </w:tcPr>
          <w:p>
            <w:pPr>
              <w:pStyle w:val="8"/>
              <w:spacing w:line="275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418" w:type="dxa"/>
          </w:tcPr>
          <w:p>
            <w:pPr>
              <w:pStyle w:val="8"/>
              <w:spacing w:before="40"/>
              <w:ind w:left="10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МОУ</w:t>
            </w:r>
            <w:r>
              <w:rPr>
                <w:rFonts w:hint="default"/>
                <w:sz w:val="24"/>
                <w:lang w:val="ru-RU"/>
              </w:rPr>
              <w:t xml:space="preserve"> «СОШ» с. Нившера</w:t>
            </w:r>
          </w:p>
        </w:tc>
        <w:tc>
          <w:tcPr>
            <w:tcW w:w="2801" w:type="dxa"/>
          </w:tcPr>
          <w:p>
            <w:pPr>
              <w:pStyle w:val="8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40" w:type="dxa"/>
            <w:vMerge w:val="restart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219" w:type="dxa"/>
            <w:gridSpan w:val="2"/>
          </w:tcPr>
          <w:p>
            <w:pPr>
              <w:pStyle w:val="8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>
            <w:pPr>
              <w:pStyle w:val="8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801" w:type="dxa"/>
          </w:tcPr>
          <w:p>
            <w:pPr>
              <w:pStyle w:val="8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>
            <w:pPr>
              <w:pStyle w:val="8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801" w:type="dxa"/>
          </w:tcPr>
          <w:p>
            <w:pPr>
              <w:pStyle w:val="8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>
            <w:pPr>
              <w:pStyle w:val="8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01" w:type="dxa"/>
          </w:tcPr>
          <w:p>
            <w:pPr>
              <w:pStyle w:val="8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>
            <w:pPr>
              <w:pStyle w:val="8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>
            <w:pPr>
              <w:pStyle w:val="8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40" w:type="dxa"/>
            <w:vMerge w:val="restart"/>
          </w:tcPr>
          <w:p>
            <w:pPr>
              <w:pStyle w:val="8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219" w:type="dxa"/>
            <w:gridSpan w:val="2"/>
          </w:tcPr>
          <w:p>
            <w:pPr>
              <w:pStyle w:val="8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>
            <w:pPr>
              <w:pStyle w:val="8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очная;</w:t>
            </w:r>
          </w:p>
        </w:tc>
        <w:tc>
          <w:tcPr>
            <w:tcW w:w="2801" w:type="dxa"/>
          </w:tcPr>
          <w:p>
            <w:pPr>
              <w:pStyle w:val="8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>
            <w:pPr>
              <w:pStyle w:val="8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>
            <w:pPr>
              <w:pStyle w:val="8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очно-заочная;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>
            <w:pPr>
              <w:pStyle w:val="8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>
            <w:pPr>
              <w:pStyle w:val="8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заочная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>
            <w:pPr>
              <w:pStyle w:val="8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>
            <w:pPr>
              <w:pStyle w:val="8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</w:p>
        </w:tc>
        <w:tc>
          <w:tcPr>
            <w:tcW w:w="2801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>
            <w:pPr>
              <w:pStyle w:val="8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семейной форме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>
            <w:pPr>
              <w:pStyle w:val="8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прикрепляемых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 экстернов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8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801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>
            <w:pPr>
              <w:pStyle w:val="8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самообразования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>
            <w:pPr>
              <w:pStyle w:val="8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прикрепляемых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 экстернов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8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40" w:type="dxa"/>
            <w:vMerge w:val="restart"/>
          </w:tcPr>
          <w:p>
            <w:pPr>
              <w:pStyle w:val="8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219" w:type="dxa"/>
            <w:gridSpan w:val="2"/>
          </w:tcPr>
          <w:p>
            <w:pPr>
              <w:pStyle w:val="8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Реализация 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уровням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>
            <w:pPr>
              <w:pStyle w:val="8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сетевая форма;</w:t>
            </w:r>
          </w:p>
        </w:tc>
        <w:tc>
          <w:tcPr>
            <w:tcW w:w="2801" w:type="dxa"/>
          </w:tcPr>
          <w:p>
            <w:pPr>
              <w:pStyle w:val="8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>
            <w:pPr>
              <w:pStyle w:val="8"/>
              <w:spacing w:before="6" w:line="310" w:lineRule="atLeast"/>
              <w:ind w:left="107" w:right="150"/>
              <w:rPr>
                <w:sz w:val="24"/>
              </w:rPr>
            </w:pPr>
            <w:r>
              <w:rPr>
                <w:sz w:val="24"/>
              </w:rPr>
              <w:t>Количество договоров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6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>
            <w:pPr>
              <w:pStyle w:val="8"/>
              <w:spacing w:line="278" w:lineRule="auto"/>
              <w:ind w:left="1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>
            <w:pPr>
              <w:pStyle w:val="8"/>
              <w:spacing w:before="44" w:line="276" w:lineRule="auto"/>
              <w:ind w:left="107" w:right="330"/>
              <w:rPr>
                <w:sz w:val="24"/>
              </w:rPr>
            </w:pPr>
            <w:r>
              <w:rPr>
                <w:sz w:val="24"/>
              </w:rPr>
              <w:t>Количество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>
            <w:pPr>
              <w:pStyle w:val="8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859" w:type="dxa"/>
            <w:gridSpan w:val="3"/>
          </w:tcPr>
          <w:p>
            <w:pPr>
              <w:pStyle w:val="8"/>
              <w:spacing w:before="9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40" w:type="dxa"/>
          </w:tcPr>
          <w:p>
            <w:pPr>
              <w:pStyle w:val="8"/>
              <w:spacing w:line="271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418" w:type="dxa"/>
          </w:tcPr>
          <w:p>
            <w:pPr>
              <w:pStyle w:val="8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</w:p>
          <w:p>
            <w:pPr>
              <w:pStyle w:val="8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>
            <w:pPr>
              <w:pStyle w:val="8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0" w:type="dxa"/>
          </w:tcPr>
          <w:p>
            <w:pPr>
              <w:pStyle w:val="8"/>
              <w:spacing w:line="275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418" w:type="dxa"/>
          </w:tcPr>
          <w:p>
            <w:pPr>
              <w:pStyle w:val="8"/>
              <w:spacing w:line="276" w:lineRule="auto"/>
              <w:ind w:left="102" w:right="32"/>
              <w:rPr>
                <w:sz w:val="24"/>
              </w:rPr>
            </w:pPr>
            <w:r>
              <w:rPr>
                <w:sz w:val="24"/>
              </w:rPr>
              <w:t>Наличие индивидуальных учебных планов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одаренных;</w:t>
            </w:r>
          </w:p>
          <w:p>
            <w:pPr>
              <w:pStyle w:val="8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801" w:type="dxa"/>
          </w:tcPr>
          <w:p>
            <w:pPr>
              <w:pStyle w:val="8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40" w:type="dxa"/>
          </w:tcPr>
          <w:p>
            <w:pPr>
              <w:pStyle w:val="8"/>
              <w:spacing w:line="271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418" w:type="dxa"/>
          </w:tcPr>
          <w:p>
            <w:pPr>
              <w:pStyle w:val="8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>
            <w:pPr>
              <w:pStyle w:val="8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плане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</w:tbl>
    <w:p>
      <w:pPr>
        <w:pStyle w:val="5"/>
        <w:spacing w:before="10"/>
        <w:ind w:left="0"/>
        <w:rPr>
          <w:b/>
          <w:sz w:val="18"/>
        </w:rPr>
      </w:pPr>
      <w:r>
        <w:pict>
          <v:rect id="_x0000_s1026" o:spid="_x0000_s1026" o:spt="1" style="position:absolute;left:0pt;margin-left:70.8pt;margin-top:12.8pt;height:0.75pt;width:144.05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before="72"/>
        <w:ind w:left="396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ходе внутренней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оценки оставляют</w:t>
      </w:r>
      <w:r>
        <w:rPr>
          <w:spacing w:val="-6"/>
          <w:sz w:val="20"/>
          <w:vertAlign w:val="baseline"/>
        </w:rPr>
        <w:t xml:space="preserve"> </w:t>
      </w:r>
      <w:r>
        <w:rPr>
          <w:sz w:val="20"/>
          <w:vertAlign w:val="baseline"/>
        </w:rPr>
        <w:t>один из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вариантов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маркировки.</w:t>
      </w:r>
    </w:p>
    <w:p>
      <w:pPr>
        <w:spacing w:after="0"/>
        <w:jc w:val="left"/>
        <w:rPr>
          <w:sz w:val="20"/>
        </w:rPr>
        <w:sectPr>
          <w:pgSz w:w="11910" w:h="16840"/>
          <w:pgMar w:top="76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6422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36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6422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</w:p>
          <w:p>
            <w:pPr>
              <w:pStyle w:val="8"/>
              <w:spacing w:before="44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2801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636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422" w:type="dxa"/>
          </w:tcPr>
          <w:p>
            <w:pPr>
              <w:pStyle w:val="8"/>
              <w:spacing w:line="276" w:lineRule="auto"/>
              <w:ind w:right="51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 (модулей) по всем предметам, 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дисциплинам (модулям) учебного плана.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академическому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2801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636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422" w:type="dxa"/>
          </w:tcPr>
          <w:p>
            <w:pPr>
              <w:pStyle w:val="8"/>
              <w:spacing w:line="276" w:lineRule="auto"/>
              <w:ind w:right="74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>
            <w:pPr>
              <w:pStyle w:val="8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предметам,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>
            <w:pPr>
              <w:pStyle w:val="8"/>
              <w:spacing w:before="39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2801" w:type="dxa"/>
          </w:tcPr>
          <w:p>
            <w:pPr>
              <w:pStyle w:val="8"/>
              <w:spacing w:line="276" w:lineRule="auto"/>
              <w:ind w:left="107" w:right="892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36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422" w:type="dxa"/>
          </w:tcPr>
          <w:p>
            <w:pPr>
              <w:pStyle w:val="8"/>
              <w:spacing w:line="276" w:lineRule="auto"/>
              <w:ind w:right="25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 воспитания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>
            <w:pPr>
              <w:pStyle w:val="8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36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422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01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636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422" w:type="dxa"/>
          </w:tcPr>
          <w:p>
            <w:pPr>
              <w:pStyle w:val="8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Наличие рабочих программ и другой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36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422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</w:p>
          <w:p>
            <w:pPr>
              <w:pStyle w:val="8"/>
              <w:spacing w:before="44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2801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36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422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>
            <w:pPr>
              <w:pStyle w:val="8"/>
              <w:spacing w:before="40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859" w:type="dxa"/>
            <w:gridSpan w:val="3"/>
          </w:tcPr>
          <w:p>
            <w:pPr>
              <w:pStyle w:val="8"/>
              <w:spacing w:before="1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36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422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>
            <w:pPr>
              <w:pStyle w:val="8"/>
              <w:spacing w:before="40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>
            <w:pPr>
              <w:pStyle w:val="8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636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422" w:type="dxa"/>
          </w:tcPr>
          <w:p>
            <w:pPr>
              <w:pStyle w:val="8"/>
              <w:spacing w:line="276" w:lineRule="auto"/>
              <w:ind w:right="27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 при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формируемой участниками образовательных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801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36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422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>
            <w:pPr>
              <w:pStyle w:val="8"/>
              <w:spacing w:before="40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01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36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422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before="10" w:line="310" w:lineRule="atLeast"/>
              <w:ind w:right="783"/>
              <w:rPr>
                <w:sz w:val="24"/>
              </w:rPr>
            </w:pPr>
            <w:r>
              <w:rPr>
                <w:sz w:val="24"/>
              </w:rPr>
              <w:t>традиций образовательной организации, 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801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36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422" w:type="dxa"/>
          </w:tcPr>
          <w:p>
            <w:pPr>
              <w:pStyle w:val="8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измерительных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801" w:type="dxa"/>
          </w:tcPr>
          <w:p>
            <w:pPr>
              <w:pStyle w:val="8"/>
              <w:spacing w:line="276" w:lineRule="auto"/>
              <w:ind w:left="107" w:right="892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36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422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>
            <w:pPr>
              <w:pStyle w:val="8"/>
              <w:spacing w:before="44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</w:p>
        </w:tc>
        <w:tc>
          <w:tcPr>
            <w:tcW w:w="2801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>
            <w:pPr>
              <w:pStyle w:val="8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36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422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>
            <w:pPr>
              <w:pStyle w:val="8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36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422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>
            <w:pPr>
              <w:pStyle w:val="8"/>
              <w:spacing w:before="40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36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422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формирования/развития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>
            <w:pPr>
              <w:pStyle w:val="8"/>
              <w:spacing w:before="40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6422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36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6422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801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636" w:type="dxa"/>
          </w:tcPr>
          <w:p>
            <w:pPr>
              <w:pStyle w:val="8"/>
              <w:spacing w:line="267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422" w:type="dxa"/>
          </w:tcPr>
          <w:p>
            <w:pPr>
              <w:pStyle w:val="8"/>
              <w:spacing w:line="276" w:lineRule="auto"/>
              <w:ind w:right="253"/>
              <w:rPr>
                <w:sz w:val="24"/>
              </w:rPr>
            </w:pPr>
            <w:r>
              <w:rPr>
                <w:sz w:val="24"/>
              </w:rPr>
              <w:t>Отношение количества рабочих программ курсов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осваивающих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801" w:type="dxa"/>
          </w:tcPr>
          <w:p>
            <w:pPr>
              <w:pStyle w:val="8"/>
              <w:spacing w:line="276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Количество ед.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36" w:type="dxa"/>
            <w:vMerge w:val="restart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223" w:type="dxa"/>
            <w:gridSpan w:val="2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2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очно-заочной,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ед./не</w:t>
            </w:r>
          </w:p>
          <w:p>
            <w:pPr>
              <w:pStyle w:val="8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2" w:type="dxa"/>
          </w:tcPr>
          <w:p>
            <w:pPr>
              <w:pStyle w:val="8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обучающихся на дому по медицинским показаниям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санаторно-медицинских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</w:p>
        </w:tc>
        <w:tc>
          <w:tcPr>
            <w:tcW w:w="2801" w:type="dxa"/>
          </w:tcPr>
          <w:p>
            <w:pPr>
              <w:pStyle w:val="8"/>
              <w:spacing w:line="276" w:lineRule="auto"/>
              <w:ind w:left="107" w:right="813"/>
              <w:rPr>
                <w:sz w:val="24"/>
              </w:rPr>
            </w:pPr>
            <w:r>
              <w:rPr>
                <w:sz w:val="24"/>
              </w:rPr>
              <w:t>Количество ед./не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2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инклюзии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>
            <w:pPr>
              <w:pStyle w:val="8"/>
              <w:spacing w:before="40"/>
              <w:rPr>
                <w:sz w:val="24"/>
              </w:rPr>
            </w:pPr>
            <w:r>
              <w:rPr>
                <w:sz w:val="24"/>
              </w:rPr>
              <w:t>развивающимися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ед./не</w:t>
            </w:r>
          </w:p>
          <w:p>
            <w:pPr>
              <w:pStyle w:val="8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2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8-9-х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8"/>
              <w:spacing w:before="40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ед./не</w:t>
            </w:r>
          </w:p>
          <w:p>
            <w:pPr>
              <w:pStyle w:val="8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2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>
            <w:pPr>
              <w:pStyle w:val="8"/>
              <w:spacing w:before="4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ед./не</w:t>
            </w:r>
          </w:p>
          <w:p>
            <w:pPr>
              <w:pStyle w:val="8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36" w:type="dxa"/>
          </w:tcPr>
          <w:p>
            <w:pPr>
              <w:pStyle w:val="8"/>
              <w:spacing w:line="267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422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>
            <w:pPr>
              <w:pStyle w:val="8"/>
              <w:spacing w:before="4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01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36" w:type="dxa"/>
          </w:tcPr>
          <w:p>
            <w:pPr>
              <w:pStyle w:val="8"/>
              <w:spacing w:line="267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422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>
            <w:pPr>
              <w:pStyle w:val="8"/>
              <w:spacing w:before="10" w:line="310" w:lineRule="atLeast"/>
              <w:ind w:right="1223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801" w:type="dxa"/>
          </w:tcPr>
          <w:p>
            <w:pPr>
              <w:pStyle w:val="8"/>
              <w:spacing w:line="278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Количество ед.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36" w:type="dxa"/>
          </w:tcPr>
          <w:p>
            <w:pPr>
              <w:pStyle w:val="8"/>
              <w:spacing w:line="271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422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Наличие 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36" w:type="dxa"/>
          </w:tcPr>
          <w:p>
            <w:pPr>
              <w:pStyle w:val="8"/>
              <w:spacing w:line="271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6422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Программу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>
            <w:pPr>
              <w:pStyle w:val="8"/>
              <w:spacing w:before="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36" w:type="dxa"/>
          </w:tcPr>
          <w:p>
            <w:pPr>
              <w:pStyle w:val="8"/>
              <w:spacing w:line="271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6422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 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before="4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801" w:type="dxa"/>
          </w:tcPr>
          <w:p>
            <w:pPr>
              <w:pStyle w:val="8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6" w:type="dxa"/>
          </w:tcPr>
          <w:p>
            <w:pPr>
              <w:pStyle w:val="8"/>
              <w:spacing w:line="267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6422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Соответствие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801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Соответствует/не</w:t>
            </w:r>
          </w:p>
          <w:p>
            <w:pPr>
              <w:pStyle w:val="8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p>
      <w:pPr>
        <w:pStyle w:val="5"/>
        <w:spacing w:before="72"/>
        <w:ind w:left="0" w:right="691"/>
        <w:jc w:val="right"/>
      </w:pPr>
      <w:r>
        <w:t>Приложение</w:t>
      </w:r>
      <w:r>
        <w:rPr>
          <w:spacing w:val="-2"/>
        </w:rPr>
        <w:t xml:space="preserve"> </w:t>
      </w:r>
      <w:r>
        <w:t>3</w:t>
      </w:r>
    </w:p>
    <w:p>
      <w:pPr>
        <w:pStyle w:val="5"/>
        <w:spacing w:before="3"/>
        <w:ind w:left="0"/>
        <w:rPr>
          <w:sz w:val="21"/>
        </w:rPr>
      </w:pPr>
    </w:p>
    <w:p>
      <w:pPr>
        <w:pStyle w:val="2"/>
        <w:ind w:left="2051" w:right="2362" w:firstLine="0"/>
        <w:jc w:val="center"/>
      </w:pPr>
      <w:r>
        <w:t>Оценка</w:t>
      </w:r>
      <w:r>
        <w:rPr>
          <w:spacing w:val="-9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</w:t>
      </w:r>
    </w:p>
    <w:p>
      <w:pPr>
        <w:pStyle w:val="5"/>
        <w:spacing w:before="10"/>
        <w:ind w:left="0"/>
        <w:rPr>
          <w:b/>
          <w:sz w:val="20"/>
        </w:rPr>
      </w:pPr>
    </w:p>
    <w:tbl>
      <w:tblPr>
        <w:tblStyle w:val="4"/>
        <w:tblW w:w="0" w:type="auto"/>
        <w:tblInd w:w="2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6844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5" w:type="dxa"/>
          </w:tcPr>
          <w:p>
            <w:pPr>
              <w:pStyle w:val="8"/>
              <w:spacing w:before="135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44" w:type="dxa"/>
          </w:tcPr>
          <w:p>
            <w:pPr>
              <w:pStyle w:val="8"/>
              <w:spacing w:before="135"/>
              <w:ind w:left="2458" w:right="2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985" w:type="dxa"/>
          </w:tcPr>
          <w:p>
            <w:pPr>
              <w:pStyle w:val="8"/>
              <w:spacing w:line="276" w:lineRule="exact"/>
              <w:ind w:left="414" w:right="389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644" w:type="dxa"/>
            <w:gridSpan w:val="3"/>
          </w:tcPr>
          <w:p>
            <w:pPr>
              <w:pStyle w:val="8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5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844" w:type="dxa"/>
          </w:tcPr>
          <w:p>
            <w:pPr>
              <w:pStyle w:val="8"/>
              <w:spacing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</w:p>
          <w:p>
            <w:pPr>
              <w:pStyle w:val="8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985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15" w:type="dxa"/>
            <w:vMerge w:val="restart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829" w:type="dxa"/>
            <w:gridSpan w:val="2"/>
          </w:tcPr>
          <w:p>
            <w:pPr>
              <w:pStyle w:val="8"/>
              <w:spacing w:line="267" w:lineRule="exact"/>
              <w:ind w:left="8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>
            <w:pPr>
              <w:pStyle w:val="8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программу: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>
            <w:pPr>
              <w:pStyle w:val="8"/>
              <w:numPr>
                <w:ilvl w:val="0"/>
                <w:numId w:val="18"/>
              </w:numPr>
              <w:tabs>
                <w:tab w:val="left" w:pos="233"/>
              </w:tabs>
              <w:spacing w:before="0" w:after="0" w:line="258" w:lineRule="exact"/>
              <w:ind w:left="23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5" w:type="dxa"/>
          </w:tcPr>
          <w:p>
            <w:pPr>
              <w:pStyle w:val="8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>
            <w:pPr>
              <w:pStyle w:val="8"/>
              <w:numPr>
                <w:ilvl w:val="0"/>
                <w:numId w:val="19"/>
              </w:numPr>
              <w:tabs>
                <w:tab w:val="left" w:pos="233"/>
              </w:tabs>
              <w:spacing w:before="0" w:after="0" w:line="254" w:lineRule="exact"/>
              <w:ind w:left="23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5" w:type="dxa"/>
          </w:tcPr>
          <w:p>
            <w:pPr>
              <w:pStyle w:val="8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>
            <w:pPr>
              <w:pStyle w:val="8"/>
              <w:numPr>
                <w:ilvl w:val="0"/>
                <w:numId w:val="20"/>
              </w:numPr>
              <w:tabs>
                <w:tab w:val="left" w:pos="233"/>
              </w:tabs>
              <w:spacing w:before="0" w:after="0" w:line="258" w:lineRule="exact"/>
              <w:ind w:left="23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5" w:type="dxa"/>
          </w:tcPr>
          <w:p>
            <w:pPr>
              <w:pStyle w:val="8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15" w:type="dxa"/>
            <w:vMerge w:val="restart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829" w:type="dxa"/>
            <w:gridSpan w:val="2"/>
          </w:tcPr>
          <w:p>
            <w:pPr>
              <w:pStyle w:val="8"/>
              <w:spacing w:line="254" w:lineRule="exact"/>
              <w:ind w:left="8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>
            <w:pPr>
              <w:pStyle w:val="8"/>
              <w:numPr>
                <w:ilvl w:val="0"/>
                <w:numId w:val="21"/>
              </w:numPr>
              <w:tabs>
                <w:tab w:val="left" w:pos="233"/>
              </w:tabs>
              <w:spacing w:before="0" w:after="0" w:line="258" w:lineRule="exact"/>
              <w:ind w:left="23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985" w:type="dxa"/>
            <w:vMerge w:val="restart"/>
          </w:tcPr>
          <w:p>
            <w:pPr>
              <w:pStyle w:val="8"/>
              <w:ind w:right="585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>
            <w:pPr>
              <w:pStyle w:val="8"/>
              <w:spacing w:line="270" w:lineRule="atLeast"/>
              <w:ind w:right="6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>
            <w:pPr>
              <w:pStyle w:val="8"/>
              <w:numPr>
                <w:ilvl w:val="0"/>
                <w:numId w:val="22"/>
              </w:numPr>
              <w:tabs>
                <w:tab w:val="left" w:pos="233"/>
              </w:tabs>
              <w:spacing w:before="0" w:after="0" w:line="254" w:lineRule="exact"/>
              <w:ind w:left="23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>
            <w:pPr>
              <w:pStyle w:val="8"/>
              <w:numPr>
                <w:ilvl w:val="0"/>
                <w:numId w:val="23"/>
              </w:numPr>
              <w:tabs>
                <w:tab w:val="left" w:pos="233"/>
              </w:tabs>
              <w:spacing w:before="0" w:after="0" w:line="272" w:lineRule="exact"/>
              <w:ind w:left="23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15" w:type="dxa"/>
            <w:vMerge w:val="restart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829" w:type="dxa"/>
            <w:gridSpan w:val="2"/>
          </w:tcPr>
          <w:p>
            <w:pPr>
              <w:pStyle w:val="8"/>
              <w:spacing w:line="254" w:lineRule="exact"/>
              <w:ind w:left="8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уровням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>
            <w:pPr>
              <w:pStyle w:val="8"/>
              <w:numPr>
                <w:ilvl w:val="0"/>
                <w:numId w:val="24"/>
              </w:numPr>
              <w:tabs>
                <w:tab w:val="left" w:pos="233"/>
              </w:tabs>
              <w:spacing w:before="0" w:after="0" w:line="258" w:lineRule="exact"/>
              <w:ind w:left="23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985" w:type="dxa"/>
            <w:vMerge w:val="restart"/>
          </w:tcPr>
          <w:p>
            <w:pPr>
              <w:pStyle w:val="8"/>
              <w:ind w:right="585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>
            <w:pPr>
              <w:pStyle w:val="8"/>
              <w:spacing w:line="270" w:lineRule="atLeast"/>
              <w:ind w:right="6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>
            <w:pPr>
              <w:pStyle w:val="8"/>
              <w:numPr>
                <w:ilvl w:val="0"/>
                <w:numId w:val="25"/>
              </w:numPr>
              <w:tabs>
                <w:tab w:val="left" w:pos="233"/>
              </w:tabs>
              <w:spacing w:before="0" w:after="0" w:line="254" w:lineRule="exact"/>
              <w:ind w:left="23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>
            <w:pPr>
              <w:pStyle w:val="8"/>
              <w:numPr>
                <w:ilvl w:val="0"/>
                <w:numId w:val="26"/>
              </w:numPr>
              <w:tabs>
                <w:tab w:val="left" w:pos="233"/>
              </w:tabs>
              <w:spacing w:before="0" w:after="0" w:line="271" w:lineRule="exact"/>
              <w:ind w:left="23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644" w:type="dxa"/>
            <w:gridSpan w:val="3"/>
          </w:tcPr>
          <w:p>
            <w:pPr>
              <w:pStyle w:val="8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15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844" w:type="dxa"/>
          </w:tcPr>
          <w:p>
            <w:pPr>
              <w:pStyle w:val="8"/>
              <w:spacing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5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15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844" w:type="dxa"/>
          </w:tcPr>
          <w:p>
            <w:pPr>
              <w:pStyle w:val="8"/>
              <w:spacing w:line="267" w:lineRule="exact"/>
              <w:ind w:left="8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>
            <w:pPr>
              <w:pStyle w:val="8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формируемой 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85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5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844" w:type="dxa"/>
          </w:tcPr>
          <w:p>
            <w:pPr>
              <w:pStyle w:val="8"/>
              <w:spacing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>
            <w:pPr>
              <w:pStyle w:val="8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5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15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844" w:type="dxa"/>
          </w:tcPr>
          <w:p>
            <w:pPr>
              <w:pStyle w:val="8"/>
              <w:ind w:left="88"/>
              <w:rPr>
                <w:sz w:val="24"/>
              </w:rPr>
            </w:pPr>
            <w:r>
              <w:rPr>
                <w:sz w:val="24"/>
              </w:rPr>
              <w:t>Отражение в пояснительной записке к ООП специфики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>
            <w:pPr>
              <w:pStyle w:val="8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потребителей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985" w:type="dxa"/>
          </w:tcPr>
          <w:p>
            <w:pPr>
              <w:pStyle w:val="8"/>
              <w:ind w:right="585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15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844" w:type="dxa"/>
          </w:tcPr>
          <w:p>
            <w:pPr>
              <w:pStyle w:val="8"/>
              <w:ind w:left="88"/>
              <w:rPr>
                <w:sz w:val="24"/>
              </w:rPr>
            </w:pPr>
            <w:r>
              <w:rPr>
                <w:sz w:val="24"/>
              </w:rPr>
              <w:t>Соответствие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>
            <w:pPr>
              <w:pStyle w:val="8"/>
              <w:spacing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985" w:type="dxa"/>
          </w:tcPr>
          <w:p>
            <w:pPr>
              <w:pStyle w:val="8"/>
              <w:ind w:right="137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15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844" w:type="dxa"/>
          </w:tcPr>
          <w:p>
            <w:pPr>
              <w:pStyle w:val="8"/>
              <w:spacing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Соответствие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8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объему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5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15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844" w:type="dxa"/>
          </w:tcPr>
          <w:p>
            <w:pPr>
              <w:pStyle w:val="8"/>
              <w:spacing w:line="267" w:lineRule="exact"/>
              <w:ind w:left="88"/>
              <w:rPr>
                <w:sz w:val="24"/>
              </w:rPr>
            </w:pPr>
            <w:r>
              <w:rPr>
                <w:sz w:val="24"/>
              </w:rPr>
              <w:t>Соответствие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1985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5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844" w:type="dxa"/>
          </w:tcPr>
          <w:p>
            <w:pPr>
              <w:pStyle w:val="8"/>
              <w:ind w:left="88"/>
              <w:rPr>
                <w:sz w:val="24"/>
              </w:rPr>
            </w:pPr>
            <w:r>
              <w:rPr>
                <w:sz w:val="24"/>
              </w:rPr>
              <w:t>Наличие рабочих программ учебных предметов,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>
            <w:pPr>
              <w:pStyle w:val="8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5" w:type="dxa"/>
          </w:tcPr>
          <w:p>
            <w:pPr>
              <w:pStyle w:val="8"/>
              <w:ind w:right="585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15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844" w:type="dxa"/>
          </w:tcPr>
          <w:p>
            <w:pPr>
              <w:pStyle w:val="8"/>
              <w:spacing w:line="267" w:lineRule="exact"/>
              <w:ind w:left="8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</w:p>
          <w:p>
            <w:pPr>
              <w:pStyle w:val="8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85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15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844" w:type="dxa"/>
          </w:tcPr>
          <w:p>
            <w:pPr>
              <w:pStyle w:val="8"/>
              <w:spacing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>
            <w:pPr>
              <w:pStyle w:val="8"/>
              <w:spacing w:line="270" w:lineRule="atLeast"/>
              <w:ind w:left="88" w:right="42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985" w:type="dxa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Количество ед.</w:t>
            </w:r>
          </w:p>
          <w:p>
            <w:pPr>
              <w:pStyle w:val="8"/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15" w:type="dxa"/>
            <w:vMerge w:val="restart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8829" w:type="dxa"/>
            <w:gridSpan w:val="2"/>
          </w:tcPr>
          <w:p>
            <w:pPr>
              <w:pStyle w:val="8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>
            <w:pPr>
              <w:pStyle w:val="8"/>
              <w:numPr>
                <w:ilvl w:val="0"/>
                <w:numId w:val="27"/>
              </w:numPr>
              <w:tabs>
                <w:tab w:val="left" w:pos="233"/>
              </w:tabs>
              <w:spacing w:before="0" w:after="0" w:line="258" w:lineRule="exact"/>
              <w:ind w:left="23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очно-заочной,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985" w:type="dxa"/>
            <w:vMerge w:val="restart"/>
          </w:tcPr>
          <w:p>
            <w:pPr>
              <w:pStyle w:val="8"/>
              <w:ind w:right="66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 /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>
            <w:pPr>
              <w:pStyle w:val="8"/>
              <w:numPr>
                <w:ilvl w:val="0"/>
                <w:numId w:val="28"/>
              </w:numPr>
              <w:tabs>
                <w:tab w:val="left" w:pos="233"/>
              </w:tabs>
              <w:spacing w:before="0" w:after="0" w:line="267" w:lineRule="exact"/>
              <w:ind w:left="23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инклюзии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>
            <w:pPr>
              <w:pStyle w:val="8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развивающимися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</w:tcPr>
          <w:p>
            <w:pPr>
              <w:pStyle w:val="8"/>
              <w:numPr>
                <w:ilvl w:val="0"/>
                <w:numId w:val="29"/>
              </w:numPr>
              <w:tabs>
                <w:tab w:val="left" w:pos="233"/>
              </w:tabs>
              <w:spacing w:before="0" w:after="0" w:line="254" w:lineRule="exact"/>
              <w:ind w:left="23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8–9-х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76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2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6834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24" w:type="dxa"/>
            <w:vMerge w:val="restart"/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6834" w:type="dxa"/>
          </w:tcPr>
          <w:p>
            <w:pPr>
              <w:pStyle w:val="8"/>
              <w:spacing w:line="255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984" w:type="dxa"/>
            <w:vMerge w:val="restart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</w:tcPr>
          <w:p>
            <w:pPr>
              <w:pStyle w:val="8"/>
              <w:numPr>
                <w:ilvl w:val="0"/>
                <w:numId w:val="30"/>
              </w:numPr>
              <w:tabs>
                <w:tab w:val="left" w:pos="223"/>
              </w:tabs>
              <w:spacing w:before="0" w:after="0" w:line="258" w:lineRule="exact"/>
              <w:ind w:left="222" w:right="0" w:hanging="144"/>
              <w:jc w:val="left"/>
              <w:rPr>
                <w:sz w:val="24"/>
              </w:rPr>
            </w:pPr>
            <w:r>
              <w:rPr>
                <w:sz w:val="24"/>
              </w:rPr>
              <w:t>профильных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24" w:type="dxa"/>
          </w:tcPr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6834" w:type="dxa"/>
          </w:tcPr>
          <w:p>
            <w:pPr>
              <w:pStyle w:val="8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4" w:type="dxa"/>
          </w:tcPr>
          <w:p>
            <w:pPr>
              <w:pStyle w:val="8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24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6834" w:type="dxa"/>
          </w:tcPr>
          <w:p>
            <w:pPr>
              <w:pStyle w:val="8"/>
              <w:ind w:left="79"/>
              <w:rPr>
                <w:sz w:val="24"/>
              </w:rPr>
            </w:pPr>
            <w:r>
              <w:rPr>
                <w:sz w:val="24"/>
              </w:rPr>
              <w:t>Соответствие плана внеурочной деятельности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>
            <w:pPr>
              <w:pStyle w:val="8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4" w:type="dxa"/>
          </w:tcPr>
          <w:p>
            <w:pPr>
              <w:pStyle w:val="8"/>
              <w:ind w:left="107" w:right="139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24" w:type="dxa"/>
          </w:tcPr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6834" w:type="dxa"/>
          </w:tcPr>
          <w:p>
            <w:pPr>
              <w:pStyle w:val="8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>
            <w:pPr>
              <w:pStyle w:val="8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4" w:type="dxa"/>
          </w:tcPr>
          <w:p>
            <w:pPr>
              <w:pStyle w:val="8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24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6834" w:type="dxa"/>
          </w:tcPr>
          <w:p>
            <w:pPr>
              <w:pStyle w:val="8"/>
              <w:ind w:left="79" w:right="584"/>
              <w:rPr>
                <w:sz w:val="24"/>
              </w:rPr>
            </w:pPr>
            <w:r>
              <w:rPr>
                <w:sz w:val="24"/>
              </w:rPr>
              <w:t>Соответствие мероприятий плана внеурочной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>
            <w:pPr>
              <w:pStyle w:val="8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4" w:type="dxa"/>
          </w:tcPr>
          <w:p>
            <w:pPr>
              <w:pStyle w:val="8"/>
              <w:ind w:left="107" w:right="139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24" w:type="dxa"/>
          </w:tcPr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6834" w:type="dxa"/>
          </w:tcPr>
          <w:p>
            <w:pPr>
              <w:pStyle w:val="8"/>
              <w:ind w:left="79" w:right="42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 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>
            <w:pPr>
              <w:pStyle w:val="8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4" w:type="dxa"/>
          </w:tcPr>
          <w:p>
            <w:pPr>
              <w:pStyle w:val="8"/>
              <w:ind w:left="107" w:right="58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4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6834" w:type="dxa"/>
          </w:tcPr>
          <w:p>
            <w:pPr>
              <w:pStyle w:val="8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>
            <w:pPr>
              <w:pStyle w:val="8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4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24" w:type="dxa"/>
          </w:tcPr>
          <w:p>
            <w:pPr>
              <w:pStyle w:val="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6834" w:type="dxa"/>
          </w:tcPr>
          <w:p>
            <w:pPr>
              <w:pStyle w:val="8"/>
              <w:ind w:left="79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  <w:p>
            <w:pPr>
              <w:pStyle w:val="8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984" w:type="dxa"/>
          </w:tcPr>
          <w:p>
            <w:pPr>
              <w:pStyle w:val="8"/>
              <w:ind w:left="107" w:right="298"/>
              <w:rPr>
                <w:sz w:val="24"/>
              </w:rPr>
            </w:pPr>
            <w:r>
              <w:rPr>
                <w:sz w:val="24"/>
              </w:rPr>
              <w:t>Количество 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24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6834" w:type="dxa"/>
          </w:tcPr>
          <w:p>
            <w:pPr>
              <w:pStyle w:val="8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984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24" w:type="dxa"/>
          </w:tcPr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6834" w:type="dxa"/>
          </w:tcPr>
          <w:p>
            <w:pPr>
              <w:pStyle w:val="8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>
            <w:pPr>
              <w:pStyle w:val="8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4" w:type="dxa"/>
          </w:tcPr>
          <w:p>
            <w:pPr>
              <w:pStyle w:val="8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4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6834" w:type="dxa"/>
          </w:tcPr>
          <w:p>
            <w:pPr>
              <w:pStyle w:val="8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1984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24" w:type="dxa"/>
          </w:tcPr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  <w:tc>
          <w:tcPr>
            <w:tcW w:w="6834" w:type="dxa"/>
          </w:tcPr>
          <w:p>
            <w:pPr>
              <w:pStyle w:val="8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4" w:type="dxa"/>
          </w:tcPr>
          <w:p>
            <w:pPr>
              <w:pStyle w:val="8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24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2.23</w:t>
            </w:r>
          </w:p>
        </w:tc>
        <w:tc>
          <w:tcPr>
            <w:tcW w:w="6834" w:type="dxa"/>
          </w:tcPr>
          <w:p>
            <w:pPr>
              <w:pStyle w:val="8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4" w:type="dxa"/>
          </w:tcPr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>
            <w:pPr>
              <w:pStyle w:val="8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24" w:type="dxa"/>
          </w:tcPr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2.24</w:t>
            </w:r>
          </w:p>
        </w:tc>
        <w:tc>
          <w:tcPr>
            <w:tcW w:w="6834" w:type="dxa"/>
          </w:tcPr>
          <w:p>
            <w:pPr>
              <w:pStyle w:val="8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>
            <w:pPr>
              <w:pStyle w:val="8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объеме 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1984" w:type="dxa"/>
          </w:tcPr>
          <w:p>
            <w:pPr>
              <w:pStyle w:val="8"/>
              <w:spacing w:line="26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9642" w:type="dxa"/>
            <w:gridSpan w:val="3"/>
          </w:tcPr>
          <w:p>
            <w:pPr>
              <w:pStyle w:val="8"/>
              <w:spacing w:line="234" w:lineRule="exact"/>
              <w:ind w:left="4107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83"/>
                <w:sz w:val="22"/>
              </w:rPr>
              <w:t xml:space="preserve"> </w:t>
            </w:r>
            <w:r>
              <w:rPr>
                <w:b/>
                <w:sz w:val="22"/>
              </w:rPr>
              <w:t>Кадровый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потенциал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24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w="6834" w:type="dxa"/>
          </w:tcPr>
          <w:p>
            <w:pPr>
              <w:pStyle w:val="8"/>
              <w:spacing w:line="253" w:lineRule="exact"/>
              <w:ind w:left="399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численность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984" w:type="dxa"/>
          </w:tcPr>
          <w:p>
            <w:pPr>
              <w:pStyle w:val="8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24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3.2</w:t>
            </w:r>
          </w:p>
        </w:tc>
        <w:tc>
          <w:tcPr>
            <w:tcW w:w="6834" w:type="dxa"/>
          </w:tcPr>
          <w:p>
            <w:pPr>
              <w:pStyle w:val="8"/>
              <w:spacing w:line="253" w:lineRule="exact"/>
              <w:ind w:left="134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</w:p>
          <w:p>
            <w:pPr>
              <w:pStyle w:val="8"/>
              <w:spacing w:line="253" w:lineRule="exact"/>
              <w:ind w:left="134"/>
              <w:rPr>
                <w:sz w:val="23"/>
              </w:rPr>
            </w:pPr>
            <w:r>
              <w:rPr>
                <w:sz w:val="23"/>
              </w:rPr>
              <w:t>работников,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</w:p>
        </w:tc>
        <w:tc>
          <w:tcPr>
            <w:tcW w:w="1984" w:type="dxa"/>
          </w:tcPr>
          <w:p>
            <w:pPr>
              <w:pStyle w:val="8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24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3.3</w:t>
            </w:r>
          </w:p>
        </w:tc>
        <w:tc>
          <w:tcPr>
            <w:tcW w:w="6834" w:type="dxa"/>
          </w:tcPr>
          <w:p>
            <w:pPr>
              <w:pStyle w:val="8"/>
              <w:spacing w:line="257" w:lineRule="exact"/>
              <w:ind w:left="134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</w:p>
          <w:p>
            <w:pPr>
              <w:pStyle w:val="8"/>
              <w:spacing w:line="264" w:lineRule="exact"/>
              <w:ind w:left="134" w:right="792"/>
              <w:rPr>
                <w:sz w:val="23"/>
              </w:rPr>
            </w:pPr>
            <w:r>
              <w:rPr>
                <w:sz w:val="23"/>
              </w:rPr>
              <w:t>работников, имеющих высшее образование педагогической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(профиля)</w:t>
            </w:r>
          </w:p>
        </w:tc>
        <w:tc>
          <w:tcPr>
            <w:tcW w:w="1984" w:type="dxa"/>
          </w:tcPr>
          <w:p>
            <w:pPr>
              <w:pStyle w:val="8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824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3.4</w:t>
            </w:r>
          </w:p>
        </w:tc>
        <w:tc>
          <w:tcPr>
            <w:tcW w:w="6834" w:type="dxa"/>
          </w:tcPr>
          <w:p>
            <w:pPr>
              <w:pStyle w:val="8"/>
              <w:ind w:left="134" w:right="811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работников, которым по результатам аттестации присвоена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квалификационная категория, в общей 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работников,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  <w:p>
            <w:pPr>
              <w:pStyle w:val="8"/>
              <w:numPr>
                <w:ilvl w:val="0"/>
                <w:numId w:val="31"/>
              </w:numPr>
              <w:tabs>
                <w:tab w:val="left" w:pos="368"/>
              </w:tabs>
              <w:spacing w:before="0" w:after="0" w:line="263" w:lineRule="exact"/>
              <w:ind w:left="367" w:right="0" w:hanging="174"/>
              <w:jc w:val="left"/>
              <w:rPr>
                <w:sz w:val="23"/>
              </w:rPr>
            </w:pPr>
            <w:r>
              <w:rPr>
                <w:sz w:val="23"/>
              </w:rPr>
              <w:t>первая;</w:t>
            </w:r>
          </w:p>
          <w:p>
            <w:pPr>
              <w:pStyle w:val="8"/>
              <w:numPr>
                <w:ilvl w:val="0"/>
                <w:numId w:val="31"/>
              </w:numPr>
              <w:tabs>
                <w:tab w:val="left" w:pos="312"/>
              </w:tabs>
              <w:spacing w:before="0" w:after="0" w:line="253" w:lineRule="exact"/>
              <w:ind w:left="311" w:right="0" w:hanging="178"/>
              <w:jc w:val="left"/>
              <w:rPr>
                <w:sz w:val="23"/>
              </w:rPr>
            </w:pPr>
            <w:r>
              <w:rPr>
                <w:sz w:val="23"/>
              </w:rPr>
              <w:t>высшая</w:t>
            </w:r>
          </w:p>
        </w:tc>
        <w:tc>
          <w:tcPr>
            <w:tcW w:w="1984" w:type="dxa"/>
          </w:tcPr>
          <w:p>
            <w:pPr>
              <w:pStyle w:val="8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824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3.5</w:t>
            </w:r>
          </w:p>
        </w:tc>
        <w:tc>
          <w:tcPr>
            <w:tcW w:w="6834" w:type="dxa"/>
          </w:tcPr>
          <w:p>
            <w:pPr>
              <w:pStyle w:val="8"/>
              <w:ind w:left="134" w:right="534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 в общей численности педагогических работников,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педагогический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стаж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составляет:</w:t>
            </w:r>
          </w:p>
          <w:p>
            <w:pPr>
              <w:pStyle w:val="8"/>
              <w:numPr>
                <w:ilvl w:val="0"/>
                <w:numId w:val="32"/>
              </w:numPr>
              <w:tabs>
                <w:tab w:val="left" w:pos="308"/>
              </w:tabs>
              <w:spacing w:before="0" w:after="0" w:line="263" w:lineRule="exact"/>
              <w:ind w:left="307" w:right="0" w:hanging="174"/>
              <w:jc w:val="left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 лет;</w:t>
            </w:r>
          </w:p>
          <w:p>
            <w:pPr>
              <w:pStyle w:val="8"/>
              <w:numPr>
                <w:ilvl w:val="0"/>
                <w:numId w:val="32"/>
              </w:numPr>
              <w:tabs>
                <w:tab w:val="left" w:pos="312"/>
              </w:tabs>
              <w:spacing w:before="0" w:after="0" w:line="258" w:lineRule="exact"/>
              <w:ind w:left="311" w:right="0" w:hanging="178"/>
              <w:jc w:val="left"/>
              <w:rPr>
                <w:sz w:val="23"/>
              </w:rPr>
            </w:pPr>
            <w:r>
              <w:rPr>
                <w:sz w:val="23"/>
              </w:rPr>
              <w:t>свыше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984" w:type="dxa"/>
          </w:tcPr>
          <w:p>
            <w:pPr>
              <w:pStyle w:val="8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24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3.6</w:t>
            </w:r>
          </w:p>
        </w:tc>
        <w:tc>
          <w:tcPr>
            <w:tcW w:w="6834" w:type="dxa"/>
          </w:tcPr>
          <w:p>
            <w:pPr>
              <w:pStyle w:val="8"/>
              <w:spacing w:line="253" w:lineRule="exact"/>
              <w:ind w:left="134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</w:p>
          <w:p>
            <w:pPr>
              <w:pStyle w:val="8"/>
              <w:spacing w:line="264" w:lineRule="exact"/>
              <w:ind w:left="134" w:right="425"/>
              <w:rPr>
                <w:sz w:val="23"/>
              </w:rPr>
            </w:pPr>
            <w:r>
              <w:rPr>
                <w:sz w:val="23"/>
              </w:rPr>
              <w:t>работников в общей численности педагогических работников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возрасте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984" w:type="dxa"/>
          </w:tcPr>
          <w:p>
            <w:pPr>
              <w:pStyle w:val="8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24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3.7</w:t>
            </w:r>
          </w:p>
        </w:tc>
        <w:tc>
          <w:tcPr>
            <w:tcW w:w="6834" w:type="dxa"/>
          </w:tcPr>
          <w:p>
            <w:pPr>
              <w:pStyle w:val="8"/>
              <w:spacing w:line="246" w:lineRule="exact"/>
              <w:ind w:left="134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</w:p>
        </w:tc>
        <w:tc>
          <w:tcPr>
            <w:tcW w:w="1984" w:type="dxa"/>
          </w:tcPr>
          <w:p>
            <w:pPr>
              <w:pStyle w:val="8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</w:tbl>
    <w:p>
      <w:pPr>
        <w:spacing w:after="0" w:line="246" w:lineRule="exact"/>
        <w:rPr>
          <w:sz w:val="23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2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6462"/>
        <w:gridCol w:w="344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52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6806" w:type="dxa"/>
            <w:gridSpan w:val="2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работников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>
            <w:pPr>
              <w:pStyle w:val="8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возрасте 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984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3.8</w:t>
            </w:r>
          </w:p>
        </w:tc>
        <w:tc>
          <w:tcPr>
            <w:tcW w:w="6806" w:type="dxa"/>
            <w:gridSpan w:val="2"/>
          </w:tcPr>
          <w:p>
            <w:pPr>
              <w:pStyle w:val="8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переподготовку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программам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</w:p>
          <w:p>
            <w:pPr>
              <w:pStyle w:val="8"/>
              <w:spacing w:line="264" w:lineRule="exact"/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>профессионального образования по приоритетным направлениям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1984" w:type="dxa"/>
          </w:tcPr>
          <w:p>
            <w:pPr>
              <w:pStyle w:val="8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3.9</w:t>
            </w:r>
          </w:p>
        </w:tc>
        <w:tc>
          <w:tcPr>
            <w:tcW w:w="6806" w:type="dxa"/>
            <w:gridSpan w:val="2"/>
          </w:tcPr>
          <w:p>
            <w:pPr>
              <w:pStyle w:val="8"/>
              <w:ind w:right="100"/>
              <w:rPr>
                <w:sz w:val="23"/>
              </w:rPr>
            </w:pPr>
            <w:r>
              <w:rPr>
                <w:sz w:val="23"/>
              </w:rPr>
              <w:t>Численность/удельный вес педагогических работников,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прошедших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диагностирование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выявлению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выгорания</w:t>
            </w:r>
          </w:p>
        </w:tc>
        <w:tc>
          <w:tcPr>
            <w:tcW w:w="1984" w:type="dxa"/>
          </w:tcPr>
          <w:p>
            <w:pPr>
              <w:pStyle w:val="8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3.10</w:t>
            </w:r>
          </w:p>
        </w:tc>
        <w:tc>
          <w:tcPr>
            <w:tcW w:w="6806" w:type="dxa"/>
            <w:gridSpan w:val="2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</w:p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прошедших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диагностирование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дефицитов</w:t>
            </w:r>
          </w:p>
        </w:tc>
        <w:tc>
          <w:tcPr>
            <w:tcW w:w="1984" w:type="dxa"/>
          </w:tcPr>
          <w:p>
            <w:pPr>
              <w:pStyle w:val="8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3.11</w:t>
            </w:r>
          </w:p>
        </w:tc>
        <w:tc>
          <w:tcPr>
            <w:tcW w:w="6806" w:type="dxa"/>
            <w:gridSpan w:val="2"/>
          </w:tcPr>
          <w:p>
            <w:pPr>
              <w:pStyle w:val="8"/>
              <w:rPr>
                <w:sz w:val="22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2"/>
              </w:rPr>
              <w:t>педагогов,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участников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муниципального,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регионального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всероссийского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уровня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конкурсов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профмастерства</w:t>
            </w:r>
          </w:p>
          <w:p>
            <w:pPr>
              <w:pStyle w:val="8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(являющихся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этапом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Всероссийского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уровня,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и/или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организуемых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органами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местного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самоуправления)</w:t>
            </w:r>
          </w:p>
        </w:tc>
        <w:tc>
          <w:tcPr>
            <w:tcW w:w="1984" w:type="dxa"/>
          </w:tcPr>
          <w:p>
            <w:pPr>
              <w:pStyle w:val="8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3.12</w:t>
            </w:r>
          </w:p>
        </w:tc>
        <w:tc>
          <w:tcPr>
            <w:tcW w:w="6806" w:type="dxa"/>
            <w:gridSpan w:val="2"/>
          </w:tcPr>
          <w:p>
            <w:pPr>
              <w:pStyle w:val="8"/>
              <w:tabs>
                <w:tab w:val="left" w:pos="2809"/>
                <w:tab w:val="left" w:pos="3545"/>
                <w:tab w:val="left" w:pos="5503"/>
              </w:tabs>
              <w:ind w:right="100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вес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педагогических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работников,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участвующих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объединений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сетевых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сообществах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муниципальном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 региональном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уровнях</w:t>
            </w:r>
          </w:p>
        </w:tc>
        <w:tc>
          <w:tcPr>
            <w:tcW w:w="1984" w:type="dxa"/>
          </w:tcPr>
          <w:p>
            <w:pPr>
              <w:pStyle w:val="8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3.13</w:t>
            </w:r>
          </w:p>
        </w:tc>
        <w:tc>
          <w:tcPr>
            <w:tcW w:w="6806" w:type="dxa"/>
            <w:gridSpan w:val="2"/>
          </w:tcPr>
          <w:p>
            <w:pPr>
              <w:pStyle w:val="8"/>
              <w:tabs>
                <w:tab w:val="left" w:pos="1945"/>
                <w:tab w:val="left" w:pos="2441"/>
                <w:tab w:val="left" w:pos="3175"/>
                <w:tab w:val="left" w:pos="4148"/>
              </w:tabs>
              <w:ind w:left="214" w:right="762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участвующих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деятельности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профессиональных</w:t>
            </w:r>
          </w:p>
          <w:p>
            <w:pPr>
              <w:pStyle w:val="8"/>
              <w:spacing w:line="253" w:lineRule="exact"/>
              <w:ind w:left="214"/>
              <w:rPr>
                <w:sz w:val="23"/>
              </w:rPr>
            </w:pPr>
            <w:r>
              <w:rPr>
                <w:sz w:val="23"/>
              </w:rPr>
              <w:t>объединений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институциональном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уровне</w:t>
            </w:r>
          </w:p>
        </w:tc>
        <w:tc>
          <w:tcPr>
            <w:tcW w:w="1984" w:type="dxa"/>
          </w:tcPr>
          <w:p>
            <w:pPr>
              <w:pStyle w:val="8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642" w:type="dxa"/>
            <w:gridSpan w:val="4"/>
          </w:tcPr>
          <w:p>
            <w:pPr>
              <w:pStyle w:val="8"/>
              <w:spacing w:line="234" w:lineRule="exact"/>
              <w:ind w:left="3212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79"/>
                <w:sz w:val="22"/>
              </w:rPr>
              <w:t xml:space="preserve"> </w:t>
            </w:r>
            <w:r>
              <w:rPr>
                <w:b/>
                <w:sz w:val="22"/>
              </w:rPr>
              <w:t>Психолого-педагогическое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обеспечение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4.1</w:t>
            </w:r>
          </w:p>
        </w:tc>
        <w:tc>
          <w:tcPr>
            <w:tcW w:w="6462" w:type="dxa"/>
            <w:tcBorders>
              <w:right w:val="nil"/>
            </w:tcBorders>
          </w:tcPr>
          <w:p>
            <w:pPr>
              <w:pStyle w:val="8"/>
              <w:tabs>
                <w:tab w:val="left" w:pos="2609"/>
                <w:tab w:val="left" w:pos="3236"/>
                <w:tab w:val="left" w:pos="4175"/>
              </w:tabs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Численность/удельный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вес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ставок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педагогов-психологов</w:t>
            </w:r>
          </w:p>
          <w:p>
            <w:pPr>
              <w:pStyle w:val="8"/>
              <w:spacing w:before="3" w:line="241" w:lineRule="exact"/>
              <w:rPr>
                <w:sz w:val="22"/>
              </w:rPr>
            </w:pPr>
            <w:r>
              <w:rPr>
                <w:sz w:val="22"/>
              </w:rPr>
              <w:t>необходимому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количеству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штатном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расписании</w:t>
            </w:r>
          </w:p>
        </w:tc>
        <w:tc>
          <w:tcPr>
            <w:tcW w:w="344" w:type="dxa"/>
            <w:tcBorders>
              <w:left w:val="nil"/>
            </w:tcBorders>
          </w:tcPr>
          <w:p>
            <w:pPr>
              <w:pStyle w:val="8"/>
              <w:spacing w:line="243" w:lineRule="exact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1984" w:type="dxa"/>
          </w:tcPr>
          <w:p>
            <w:pPr>
              <w:pStyle w:val="8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4.2</w:t>
            </w:r>
          </w:p>
        </w:tc>
        <w:tc>
          <w:tcPr>
            <w:tcW w:w="6806" w:type="dxa"/>
            <w:gridSpan w:val="2"/>
          </w:tcPr>
          <w:p>
            <w:pPr>
              <w:pStyle w:val="8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Численность/удельный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вес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ставок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социальных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педагогов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психологов</w:t>
            </w:r>
          </w:p>
          <w:p>
            <w:pPr>
              <w:pStyle w:val="8"/>
              <w:spacing w:before="3" w:line="240" w:lineRule="exact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необходимому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количеству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штатном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расписании</w:t>
            </w:r>
          </w:p>
        </w:tc>
        <w:tc>
          <w:tcPr>
            <w:tcW w:w="1984" w:type="dxa"/>
          </w:tcPr>
          <w:p>
            <w:pPr>
              <w:pStyle w:val="8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4.3</w:t>
            </w:r>
          </w:p>
        </w:tc>
        <w:tc>
          <w:tcPr>
            <w:tcW w:w="6806" w:type="dxa"/>
            <w:gridSpan w:val="2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8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вмененным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функционалом</w:t>
            </w:r>
          </w:p>
          <w:p>
            <w:pPr>
              <w:pStyle w:val="8"/>
              <w:spacing w:before="3" w:line="254" w:lineRule="exact"/>
              <w:rPr>
                <w:sz w:val="23"/>
              </w:rPr>
            </w:pPr>
            <w:r>
              <w:rPr>
                <w:sz w:val="23"/>
              </w:rPr>
              <w:t>тьютора 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количестве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</w:p>
        </w:tc>
        <w:tc>
          <w:tcPr>
            <w:tcW w:w="1984" w:type="dxa"/>
          </w:tcPr>
          <w:p>
            <w:pPr>
              <w:pStyle w:val="8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4.4</w:t>
            </w:r>
          </w:p>
        </w:tc>
        <w:tc>
          <w:tcPr>
            <w:tcW w:w="6462" w:type="dxa"/>
            <w:tcBorders>
              <w:right w:val="nil"/>
            </w:tcBorders>
          </w:tcPr>
          <w:p>
            <w:pPr>
              <w:pStyle w:val="8"/>
              <w:tabs>
                <w:tab w:val="left" w:pos="894"/>
                <w:tab w:val="left" w:pos="2541"/>
                <w:tab w:val="left" w:pos="4045"/>
              </w:tabs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мероприятий,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курируемых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педагогом-психологом</w:t>
            </w:r>
          </w:p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Программе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344" w:type="dxa"/>
            <w:tcBorders>
              <w:left w:val="nil"/>
            </w:tcBorders>
          </w:tcPr>
          <w:p>
            <w:pPr>
              <w:pStyle w:val="8"/>
              <w:spacing w:line="253" w:lineRule="exact"/>
              <w:ind w:left="4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в</w:t>
            </w:r>
          </w:p>
        </w:tc>
        <w:tc>
          <w:tcPr>
            <w:tcW w:w="1984" w:type="dxa"/>
          </w:tcPr>
          <w:p>
            <w:pPr>
              <w:pStyle w:val="8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4.5</w:t>
            </w:r>
          </w:p>
        </w:tc>
        <w:tc>
          <w:tcPr>
            <w:tcW w:w="6462" w:type="dxa"/>
            <w:tcBorders>
              <w:right w:val="nil"/>
            </w:tcBorders>
          </w:tcPr>
          <w:p>
            <w:pPr>
              <w:pStyle w:val="8"/>
              <w:tabs>
                <w:tab w:val="left" w:pos="894"/>
                <w:tab w:val="left" w:pos="2541"/>
                <w:tab w:val="left" w:pos="4045"/>
              </w:tabs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мероприятий,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курируемых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педагогом-психологом</w:t>
            </w:r>
          </w:p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Программе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УУД</w:t>
            </w:r>
          </w:p>
        </w:tc>
        <w:tc>
          <w:tcPr>
            <w:tcW w:w="344" w:type="dxa"/>
            <w:tcBorders>
              <w:left w:val="nil"/>
            </w:tcBorders>
          </w:tcPr>
          <w:p>
            <w:pPr>
              <w:pStyle w:val="8"/>
              <w:spacing w:line="257" w:lineRule="exact"/>
              <w:ind w:left="4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в</w:t>
            </w:r>
          </w:p>
        </w:tc>
        <w:tc>
          <w:tcPr>
            <w:tcW w:w="1984" w:type="dxa"/>
          </w:tcPr>
          <w:p>
            <w:pPr>
              <w:pStyle w:val="8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4.6</w:t>
            </w:r>
          </w:p>
        </w:tc>
        <w:tc>
          <w:tcPr>
            <w:tcW w:w="6806" w:type="dxa"/>
            <w:gridSpan w:val="2"/>
          </w:tcPr>
          <w:p>
            <w:pPr>
              <w:pStyle w:val="8"/>
              <w:tabs>
                <w:tab w:val="left" w:pos="814"/>
                <w:tab w:val="left" w:pos="1694"/>
                <w:tab w:val="left" w:pos="3061"/>
                <w:tab w:val="left" w:pos="4644"/>
                <w:tab w:val="left" w:pos="6331"/>
              </w:tabs>
              <w:ind w:right="95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курсов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внеурочной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деятельности,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разработанных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(соавторстве)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педагога-психолога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объеме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курсов</w:t>
            </w:r>
          </w:p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внеурочной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плане внеурочной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1984" w:type="dxa"/>
          </w:tcPr>
          <w:p>
            <w:pPr>
              <w:pStyle w:val="8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4.7</w:t>
            </w:r>
          </w:p>
        </w:tc>
        <w:tc>
          <w:tcPr>
            <w:tcW w:w="6806" w:type="dxa"/>
            <w:gridSpan w:val="2"/>
          </w:tcPr>
          <w:p>
            <w:pPr>
              <w:pStyle w:val="8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базе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школы,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разработанных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участии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(соавторстве)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педагога-</w:t>
            </w:r>
          </w:p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психолога</w:t>
            </w:r>
          </w:p>
        </w:tc>
        <w:tc>
          <w:tcPr>
            <w:tcW w:w="1984" w:type="dxa"/>
          </w:tcPr>
          <w:p>
            <w:pPr>
              <w:pStyle w:val="8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642" w:type="dxa"/>
            <w:gridSpan w:val="4"/>
          </w:tcPr>
          <w:p>
            <w:pPr>
              <w:pStyle w:val="8"/>
              <w:spacing w:line="246" w:lineRule="exact"/>
              <w:ind w:left="1779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79"/>
                <w:sz w:val="22"/>
              </w:rPr>
              <w:t xml:space="preserve"> </w:t>
            </w:r>
            <w:r>
              <w:rPr>
                <w:b/>
                <w:sz w:val="22"/>
              </w:rPr>
              <w:t>Условия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индивидуальной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работы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обучающимися, в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том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числе</w:t>
            </w:r>
          </w:p>
          <w:p>
            <w:pPr>
              <w:pStyle w:val="8"/>
              <w:spacing w:before="3" w:line="237" w:lineRule="exact"/>
              <w:ind w:left="4448"/>
              <w:rPr>
                <w:b/>
                <w:sz w:val="22"/>
              </w:rPr>
            </w:pPr>
            <w:r>
              <w:rPr>
                <w:b/>
                <w:sz w:val="22"/>
              </w:rPr>
              <w:t>обучающимися с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ОВЗ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5.1</w:t>
            </w:r>
          </w:p>
        </w:tc>
        <w:tc>
          <w:tcPr>
            <w:tcW w:w="6806" w:type="dxa"/>
            <w:gridSpan w:val="2"/>
          </w:tcPr>
          <w:p>
            <w:pPr>
              <w:pStyle w:val="8"/>
              <w:tabs>
                <w:tab w:val="left" w:pos="1158"/>
                <w:tab w:val="left" w:pos="2953"/>
                <w:tab w:val="left" w:pos="4328"/>
              </w:tabs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оборудованного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помещения,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приспособленного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  <w:p>
            <w:pPr>
              <w:pStyle w:val="8"/>
              <w:spacing w:line="260" w:lineRule="atLeast"/>
              <w:rPr>
                <w:sz w:val="23"/>
              </w:rPr>
            </w:pPr>
            <w:r>
              <w:rPr>
                <w:sz w:val="23"/>
              </w:rPr>
              <w:t>индивидуальных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консультаций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обучающимися,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(законными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представителями)</w:t>
            </w:r>
          </w:p>
        </w:tc>
        <w:tc>
          <w:tcPr>
            <w:tcW w:w="1984" w:type="dxa"/>
          </w:tcPr>
          <w:p>
            <w:pPr>
              <w:pStyle w:val="8"/>
              <w:spacing w:line="242" w:lineRule="auto"/>
              <w:ind w:left="107" w:right="733"/>
              <w:rPr>
                <w:sz w:val="23"/>
              </w:rPr>
            </w:pPr>
            <w:r>
              <w:rPr>
                <w:sz w:val="23"/>
              </w:rPr>
              <w:t>Имеется/не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5.2</w:t>
            </w:r>
          </w:p>
        </w:tc>
        <w:tc>
          <w:tcPr>
            <w:tcW w:w="6806" w:type="dxa"/>
            <w:gridSpan w:val="2"/>
          </w:tcPr>
          <w:p>
            <w:pPr>
              <w:pStyle w:val="8"/>
              <w:tabs>
                <w:tab w:val="left" w:pos="1202"/>
                <w:tab w:val="left" w:pos="2977"/>
                <w:tab w:val="left" w:pos="4900"/>
                <w:tab w:val="left" w:pos="6355"/>
              </w:tabs>
              <w:ind w:right="100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оборудованных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образовательных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пространств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психологической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разгрузки;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рекреационных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зон</w:t>
            </w:r>
          </w:p>
        </w:tc>
        <w:tc>
          <w:tcPr>
            <w:tcW w:w="1984" w:type="dxa"/>
          </w:tcPr>
          <w:p>
            <w:pPr>
              <w:pStyle w:val="8"/>
              <w:ind w:left="107" w:right="733"/>
              <w:rPr>
                <w:sz w:val="23"/>
              </w:rPr>
            </w:pPr>
            <w:r>
              <w:rPr>
                <w:sz w:val="23"/>
              </w:rPr>
              <w:t>Имеется/не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5.3</w:t>
            </w:r>
          </w:p>
        </w:tc>
        <w:tc>
          <w:tcPr>
            <w:tcW w:w="6462" w:type="dxa"/>
            <w:tcBorders>
              <w:right w:val="nil"/>
            </w:tcBorders>
          </w:tcPr>
          <w:p>
            <w:pPr>
              <w:pStyle w:val="8"/>
              <w:tabs>
                <w:tab w:val="left" w:pos="1197"/>
                <w:tab w:val="left" w:pos="2069"/>
                <w:tab w:val="left" w:pos="2728"/>
                <w:tab w:val="left" w:pos="3719"/>
                <w:tab w:val="left" w:pos="3760"/>
                <w:tab w:val="left" w:pos="4343"/>
                <w:tab w:val="left" w:pos="4879"/>
                <w:tab w:val="left" w:pos="5623"/>
                <w:tab w:val="left" w:pos="5991"/>
              </w:tabs>
              <w:ind w:right="103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специальных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средств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обучения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коллективного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индивидуального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использования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для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инвалидов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лиц</w:t>
            </w:r>
          </w:p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ограниченными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</w:p>
        </w:tc>
        <w:tc>
          <w:tcPr>
            <w:tcW w:w="344" w:type="dxa"/>
            <w:tcBorders>
              <w:left w:val="nil"/>
            </w:tcBorders>
          </w:tcPr>
          <w:p>
            <w:pPr>
              <w:pStyle w:val="8"/>
              <w:ind w:left="133" w:right="83" w:hanging="21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  <w:tc>
          <w:tcPr>
            <w:tcW w:w="1984" w:type="dxa"/>
          </w:tcPr>
          <w:p>
            <w:pPr>
              <w:pStyle w:val="8"/>
              <w:ind w:left="107" w:right="733"/>
              <w:rPr>
                <w:sz w:val="23"/>
              </w:rPr>
            </w:pPr>
            <w:r>
              <w:rPr>
                <w:sz w:val="23"/>
              </w:rPr>
              <w:t>Имеется/не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5.4</w:t>
            </w:r>
          </w:p>
        </w:tc>
        <w:tc>
          <w:tcPr>
            <w:tcW w:w="6462" w:type="dxa"/>
            <w:tcBorders>
              <w:right w:val="nil"/>
            </w:tcBorders>
          </w:tcPr>
          <w:p>
            <w:pPr>
              <w:pStyle w:val="8"/>
              <w:tabs>
                <w:tab w:val="left" w:pos="1270"/>
                <w:tab w:val="left" w:pos="2873"/>
                <w:tab w:val="left" w:pos="4276"/>
                <w:tab w:val="left" w:pos="5435"/>
              </w:tabs>
              <w:ind w:right="199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специальных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учебников,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учебных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пособий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дидактических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  <w:tc>
          <w:tcPr>
            <w:tcW w:w="344" w:type="dxa"/>
            <w:tcBorders>
              <w:left w:val="nil"/>
            </w:tcBorders>
          </w:tcPr>
          <w:p>
            <w:pPr>
              <w:pStyle w:val="8"/>
              <w:spacing w:line="253" w:lineRule="exact"/>
              <w:ind w:left="1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и</w:t>
            </w:r>
          </w:p>
        </w:tc>
        <w:tc>
          <w:tcPr>
            <w:tcW w:w="1984" w:type="dxa"/>
          </w:tcPr>
          <w:p>
            <w:pPr>
              <w:pStyle w:val="8"/>
              <w:ind w:left="107" w:right="733"/>
              <w:rPr>
                <w:sz w:val="23"/>
              </w:rPr>
            </w:pPr>
            <w:r>
              <w:rPr>
                <w:sz w:val="23"/>
              </w:rPr>
              <w:t>Имеется/не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5.5</w:t>
            </w:r>
          </w:p>
        </w:tc>
        <w:tc>
          <w:tcPr>
            <w:tcW w:w="6806" w:type="dxa"/>
            <w:gridSpan w:val="2"/>
          </w:tcPr>
          <w:p>
            <w:pPr>
              <w:pStyle w:val="8"/>
              <w:tabs>
                <w:tab w:val="left" w:pos="1342"/>
                <w:tab w:val="left" w:pos="3016"/>
                <w:tab w:val="left" w:pos="4635"/>
                <w:tab w:val="left" w:pos="5778"/>
              </w:tabs>
              <w:ind w:right="101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специальных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технических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средств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коллективного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индивидуального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пользования</w:t>
            </w:r>
          </w:p>
        </w:tc>
        <w:tc>
          <w:tcPr>
            <w:tcW w:w="1984" w:type="dxa"/>
          </w:tcPr>
          <w:p>
            <w:pPr>
              <w:pStyle w:val="8"/>
              <w:ind w:left="107" w:right="733"/>
              <w:rPr>
                <w:sz w:val="23"/>
              </w:rPr>
            </w:pPr>
            <w:r>
              <w:rPr>
                <w:sz w:val="23"/>
              </w:rPr>
              <w:t>Имеется/не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имеется</w:t>
            </w:r>
          </w:p>
        </w:tc>
      </w:tr>
    </w:tbl>
    <w:p>
      <w:pPr>
        <w:spacing w:after="0"/>
        <w:rPr>
          <w:sz w:val="23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2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675"/>
        <w:gridCol w:w="1157"/>
        <w:gridCol w:w="325"/>
        <w:gridCol w:w="566"/>
        <w:gridCol w:w="307"/>
        <w:gridCol w:w="1777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644" w:type="dxa"/>
            <w:gridSpan w:val="8"/>
          </w:tcPr>
          <w:p>
            <w:pPr>
              <w:pStyle w:val="8"/>
              <w:spacing w:line="242" w:lineRule="exact"/>
              <w:ind w:left="1571"/>
              <w:rPr>
                <w:b/>
                <w:sz w:val="23"/>
              </w:rPr>
            </w:pPr>
            <w:r>
              <w:rPr>
                <w:b/>
                <w:sz w:val="23"/>
              </w:rPr>
              <w:t>6.</w:t>
            </w:r>
            <w:r>
              <w:rPr>
                <w:b/>
                <w:spacing w:val="65"/>
                <w:sz w:val="23"/>
              </w:rPr>
              <w:t xml:space="preserve"> </w:t>
            </w:r>
            <w:r>
              <w:rPr>
                <w:b/>
                <w:sz w:val="22"/>
              </w:rPr>
              <w:t>Материально</w:t>
            </w:r>
            <w:r>
              <w:rPr>
                <w:b/>
                <w:sz w:val="23"/>
              </w:rPr>
              <w:t>-техническое обеспечение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(в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том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числе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доступная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среда)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6.1</w:t>
            </w:r>
          </w:p>
        </w:tc>
        <w:tc>
          <w:tcPr>
            <w:tcW w:w="6807" w:type="dxa"/>
            <w:gridSpan w:val="6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компьютеров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1985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Ед.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6.2</w:t>
            </w:r>
          </w:p>
        </w:tc>
        <w:tc>
          <w:tcPr>
            <w:tcW w:w="6807" w:type="dxa"/>
            <w:gridSpan w:val="6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Оснащенность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кабинетов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ФГОС)</w:t>
            </w:r>
          </w:p>
        </w:tc>
        <w:tc>
          <w:tcPr>
            <w:tcW w:w="1985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8"/>
              <w:spacing w:line="236" w:lineRule="exact"/>
              <w:rPr>
                <w:sz w:val="23"/>
              </w:rPr>
            </w:pPr>
            <w:r>
              <w:rPr>
                <w:sz w:val="23"/>
              </w:rPr>
              <w:t>6.3</w:t>
            </w:r>
          </w:p>
        </w:tc>
        <w:tc>
          <w:tcPr>
            <w:tcW w:w="6807" w:type="dxa"/>
            <w:gridSpan w:val="6"/>
            <w:vMerge w:val="restart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читального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библиотеки,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  <w:p>
            <w:pPr>
              <w:pStyle w:val="8"/>
              <w:numPr>
                <w:ilvl w:val="0"/>
                <w:numId w:val="33"/>
              </w:numPr>
              <w:tabs>
                <w:tab w:val="left" w:pos="499"/>
                <w:tab w:val="left" w:pos="500"/>
                <w:tab w:val="left" w:pos="822"/>
                <w:tab w:val="left" w:pos="2413"/>
                <w:tab w:val="left" w:pos="3928"/>
                <w:tab w:val="left" w:pos="4851"/>
                <w:tab w:val="left" w:pos="5295"/>
              </w:tabs>
              <w:spacing w:before="0" w:after="0" w:line="242" w:lineRule="auto"/>
              <w:ind w:left="106" w:right="96" w:firstLine="56"/>
              <w:jc w:val="left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обеспечением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возможности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работы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стационарных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компьютерах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переносных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компьютеров;</w:t>
            </w:r>
          </w:p>
          <w:p>
            <w:pPr>
              <w:pStyle w:val="8"/>
              <w:numPr>
                <w:ilvl w:val="0"/>
                <w:numId w:val="33"/>
              </w:numPr>
              <w:tabs>
                <w:tab w:val="left" w:pos="340"/>
              </w:tabs>
              <w:spacing w:before="0" w:after="0" w:line="262" w:lineRule="exact"/>
              <w:ind w:left="339" w:right="0" w:hanging="174"/>
              <w:jc w:val="left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медиатекой;</w:t>
            </w:r>
          </w:p>
          <w:p>
            <w:pPr>
              <w:pStyle w:val="8"/>
              <w:numPr>
                <w:ilvl w:val="0"/>
                <w:numId w:val="33"/>
              </w:numPr>
              <w:tabs>
                <w:tab w:val="left" w:pos="451"/>
                <w:tab w:val="left" w:pos="452"/>
                <w:tab w:val="left" w:pos="1974"/>
                <w:tab w:val="left" w:pos="3321"/>
                <w:tab w:val="left" w:pos="4908"/>
                <w:tab w:val="left" w:pos="5259"/>
              </w:tabs>
              <w:spacing w:before="0" w:after="0" w:line="240" w:lineRule="auto"/>
              <w:ind w:left="106" w:right="101" w:firstLine="0"/>
              <w:jc w:val="left"/>
              <w:rPr>
                <w:sz w:val="23"/>
              </w:rPr>
            </w:pPr>
            <w:r>
              <w:rPr>
                <w:sz w:val="23"/>
              </w:rPr>
              <w:t>оснащенного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средствами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сканирования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распознавания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текстов;</w:t>
            </w:r>
          </w:p>
          <w:p>
            <w:pPr>
              <w:pStyle w:val="8"/>
              <w:numPr>
                <w:ilvl w:val="0"/>
                <w:numId w:val="33"/>
              </w:numPr>
              <w:tabs>
                <w:tab w:val="left" w:pos="392"/>
              </w:tabs>
              <w:spacing w:before="0" w:after="0" w:line="240" w:lineRule="auto"/>
              <w:ind w:left="106" w:right="102" w:firstLine="0"/>
              <w:jc w:val="left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выходом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компьютеров,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расположенных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помещении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библиотеки;</w:t>
            </w:r>
          </w:p>
          <w:p>
            <w:pPr>
              <w:pStyle w:val="8"/>
              <w:numPr>
                <w:ilvl w:val="0"/>
                <w:numId w:val="33"/>
              </w:numPr>
              <w:tabs>
                <w:tab w:val="left" w:pos="284"/>
              </w:tabs>
              <w:spacing w:before="0" w:after="0" w:line="253" w:lineRule="exact"/>
              <w:ind w:left="283" w:right="0" w:hanging="178"/>
              <w:jc w:val="left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возможностью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размножения печатных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бумажных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6807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8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Да 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6807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8"/>
              <w:spacing w:before="120"/>
              <w:ind w:right="1085"/>
              <w:rPr>
                <w:sz w:val="23"/>
              </w:rPr>
            </w:pPr>
            <w:r>
              <w:rPr>
                <w:sz w:val="23"/>
              </w:rPr>
              <w:t>Да / нет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6807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8"/>
              <w:spacing w:before="118"/>
              <w:rPr>
                <w:sz w:val="23"/>
              </w:rPr>
            </w:pPr>
            <w:r>
              <w:rPr>
                <w:sz w:val="23"/>
              </w:rPr>
              <w:t>Да 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6807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8"/>
              <w:spacing w:before="118" w:line="254" w:lineRule="exact"/>
              <w:rPr>
                <w:sz w:val="23"/>
              </w:rPr>
            </w:pPr>
            <w:r>
              <w:rPr>
                <w:sz w:val="23"/>
              </w:rPr>
              <w:t>Да 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6.4</w:t>
            </w:r>
          </w:p>
        </w:tc>
        <w:tc>
          <w:tcPr>
            <w:tcW w:w="6807" w:type="dxa"/>
            <w:gridSpan w:val="6"/>
          </w:tcPr>
          <w:p>
            <w:pPr>
              <w:pStyle w:val="8"/>
              <w:tabs>
                <w:tab w:val="left" w:pos="1600"/>
                <w:tab w:val="left" w:pos="3267"/>
                <w:tab w:val="left" w:pos="4943"/>
              </w:tabs>
              <w:ind w:right="101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обеспечена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возможность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пользоваться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широкополосным</w:t>
            </w:r>
          </w:p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интернетом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менее 2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Мб/с),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  <w:tc>
          <w:tcPr>
            <w:tcW w:w="1985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6.5</w:t>
            </w:r>
          </w:p>
        </w:tc>
        <w:tc>
          <w:tcPr>
            <w:tcW w:w="6807" w:type="dxa"/>
            <w:gridSpan w:val="6"/>
          </w:tcPr>
          <w:p>
            <w:pPr>
              <w:pStyle w:val="8"/>
              <w:tabs>
                <w:tab w:val="left" w:pos="1054"/>
                <w:tab w:val="left" w:pos="2185"/>
                <w:tab w:val="left" w:pos="3652"/>
                <w:tab w:val="left" w:pos="4036"/>
                <w:tab w:val="left" w:pos="5140"/>
              </w:tabs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площадь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помещений,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которых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осуществляется</w:t>
            </w:r>
          </w:p>
          <w:p>
            <w:pPr>
              <w:pStyle w:val="8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образовательная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деятельность,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1985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Кв. 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52" w:type="dxa"/>
            <w:vMerge w:val="restart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6.6</w:t>
            </w:r>
          </w:p>
        </w:tc>
        <w:tc>
          <w:tcPr>
            <w:tcW w:w="6807" w:type="dxa"/>
            <w:gridSpan w:val="6"/>
          </w:tcPr>
          <w:p>
            <w:pPr>
              <w:pStyle w:val="8"/>
              <w:rPr>
                <w:sz w:val="23"/>
              </w:rPr>
            </w:pPr>
            <w:r>
              <w:rPr>
                <w:sz w:val="23"/>
              </w:rPr>
              <w:t>Условия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доступа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здание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инвалидов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лиц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ограниченными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здоровья:</w:t>
            </w:r>
          </w:p>
        </w:tc>
        <w:tc>
          <w:tcPr>
            <w:tcW w:w="1985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доступности</w:t>
            </w:r>
          </w:p>
        </w:tc>
        <w:tc>
          <w:tcPr>
            <w:tcW w:w="1985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поручней</w:t>
            </w:r>
          </w:p>
          <w:p>
            <w:pPr>
              <w:pStyle w:val="8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Отсутствие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бордюров,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препятствий</w:t>
            </w:r>
          </w:p>
        </w:tc>
        <w:tc>
          <w:tcPr>
            <w:tcW w:w="1985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tabs>
                <w:tab w:val="left" w:pos="3536"/>
              </w:tabs>
              <w:spacing w:line="257" w:lineRule="exact"/>
              <w:ind w:left="214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маркировки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маршрута</w:t>
            </w:r>
            <w:r>
              <w:rPr>
                <w:sz w:val="23"/>
              </w:rPr>
              <w:tab/>
            </w:r>
          </w:p>
        </w:tc>
        <w:tc>
          <w:tcPr>
            <w:tcW w:w="1985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46" w:lineRule="exact"/>
              <w:ind w:left="214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специальных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туалетных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комнат</w:t>
            </w:r>
          </w:p>
        </w:tc>
        <w:tc>
          <w:tcPr>
            <w:tcW w:w="1985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52" w:type="dxa"/>
            <w:vMerge w:val="restart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6.7</w:t>
            </w:r>
          </w:p>
        </w:tc>
        <w:tc>
          <w:tcPr>
            <w:tcW w:w="2675" w:type="dxa"/>
            <w:tcBorders>
              <w:right w:val="nil"/>
            </w:tcBorders>
          </w:tcPr>
          <w:p>
            <w:pPr>
              <w:pStyle w:val="8"/>
              <w:tabs>
                <w:tab w:val="left" w:pos="1146"/>
                <w:tab w:val="left" w:pos="2149"/>
              </w:tabs>
              <w:ind w:right="13"/>
              <w:rPr>
                <w:sz w:val="23"/>
              </w:rPr>
            </w:pPr>
            <w:r>
              <w:rPr>
                <w:sz w:val="23"/>
              </w:rPr>
              <w:t>Условия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питания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здоровья: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>
            <w:pPr>
              <w:pStyle w:val="8"/>
              <w:spacing w:line="253" w:lineRule="exact"/>
              <w:ind w:left="22"/>
              <w:rPr>
                <w:sz w:val="23"/>
              </w:rPr>
            </w:pPr>
            <w:r>
              <w:rPr>
                <w:sz w:val="23"/>
              </w:rPr>
              <w:t>инвалидов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8"/>
              <w:spacing w:line="253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и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8"/>
              <w:spacing w:line="253" w:lineRule="exact"/>
              <w:ind w:left="103"/>
              <w:rPr>
                <w:sz w:val="23"/>
              </w:rPr>
            </w:pPr>
            <w:r>
              <w:rPr>
                <w:sz w:val="23"/>
              </w:rPr>
              <w:t>лиц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>
            <w:pPr>
              <w:pStyle w:val="8"/>
              <w:spacing w:line="253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с</w:t>
            </w:r>
          </w:p>
        </w:tc>
        <w:tc>
          <w:tcPr>
            <w:tcW w:w="1777" w:type="dxa"/>
            <w:tcBorders>
              <w:left w:val="nil"/>
            </w:tcBorders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ограниченными</w:t>
            </w:r>
          </w:p>
        </w:tc>
        <w:tc>
          <w:tcPr>
            <w:tcW w:w="1985" w:type="dxa"/>
          </w:tcPr>
          <w:p>
            <w:pPr>
              <w:pStyle w:val="8"/>
              <w:ind w:left="0" w:firstLine="110" w:firstLineChars="50"/>
              <w:rPr>
                <w:rFonts w:hint="default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Да</w:t>
            </w:r>
            <w:r>
              <w:rPr>
                <w:rFonts w:hint="default"/>
                <w:sz w:val="22"/>
                <w:lang w:val="ru-RU"/>
              </w:rPr>
              <w:t>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пищи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школьному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меню</w:t>
            </w:r>
          </w:p>
        </w:tc>
        <w:tc>
          <w:tcPr>
            <w:tcW w:w="1985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дополнительной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опоры</w:t>
            </w:r>
          </w:p>
        </w:tc>
        <w:tc>
          <w:tcPr>
            <w:tcW w:w="1985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  <w:vMerge w:val="restart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6.8</w:t>
            </w:r>
          </w:p>
        </w:tc>
        <w:tc>
          <w:tcPr>
            <w:tcW w:w="6807" w:type="dxa"/>
            <w:gridSpan w:val="6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Условия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охраны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инвалидов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лиц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ограниченными</w:t>
            </w:r>
          </w:p>
          <w:p>
            <w:pPr>
              <w:pStyle w:val="8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возможностями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здоровья:</w:t>
            </w:r>
          </w:p>
        </w:tc>
        <w:tc>
          <w:tcPr>
            <w:tcW w:w="1985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Охранительный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</w:p>
        </w:tc>
        <w:tc>
          <w:tcPr>
            <w:tcW w:w="1985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Бегущая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строка</w:t>
            </w:r>
          </w:p>
        </w:tc>
        <w:tc>
          <w:tcPr>
            <w:tcW w:w="1985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АРМ</w:t>
            </w:r>
          </w:p>
        </w:tc>
        <w:tc>
          <w:tcPr>
            <w:tcW w:w="1985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кабинетов</w:t>
            </w:r>
          </w:p>
        </w:tc>
        <w:tc>
          <w:tcPr>
            <w:tcW w:w="1985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отдыха</w:t>
            </w:r>
          </w:p>
        </w:tc>
        <w:tc>
          <w:tcPr>
            <w:tcW w:w="1985" w:type="dxa"/>
          </w:tcPr>
          <w:p>
            <w:pPr>
              <w:pStyle w:val="8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53" w:lineRule="exact"/>
              <w:ind w:left="214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специального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дидактического</w:t>
            </w:r>
          </w:p>
          <w:p>
            <w:pPr>
              <w:pStyle w:val="8"/>
              <w:spacing w:before="3" w:line="254" w:lineRule="exact"/>
              <w:rPr>
                <w:sz w:val="23"/>
              </w:rPr>
            </w:pPr>
            <w:r>
              <w:rPr>
                <w:sz w:val="23"/>
              </w:rPr>
              <w:t>обеспечения</w:t>
            </w:r>
          </w:p>
        </w:tc>
        <w:tc>
          <w:tcPr>
            <w:tcW w:w="1985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52" w:type="dxa"/>
            <w:vMerge w:val="restart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6.9</w:t>
            </w:r>
          </w:p>
        </w:tc>
        <w:tc>
          <w:tcPr>
            <w:tcW w:w="6807" w:type="dxa"/>
            <w:gridSpan w:val="6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Антитеррористическая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защищенность,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985" w:type="dxa"/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видеонаблюдения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периметру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здания</w:t>
            </w:r>
          </w:p>
        </w:tc>
        <w:tc>
          <w:tcPr>
            <w:tcW w:w="1985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видеонаблюдения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здании:</w:t>
            </w:r>
          </w:p>
        </w:tc>
        <w:tc>
          <w:tcPr>
            <w:tcW w:w="1985" w:type="dxa"/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этаж</w:t>
            </w:r>
          </w:p>
        </w:tc>
        <w:tc>
          <w:tcPr>
            <w:tcW w:w="1985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этаж</w:t>
            </w:r>
          </w:p>
        </w:tc>
        <w:tc>
          <w:tcPr>
            <w:tcW w:w="1985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этаж</w:t>
            </w:r>
          </w:p>
        </w:tc>
        <w:tc>
          <w:tcPr>
            <w:tcW w:w="1985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этаж</w:t>
            </w:r>
          </w:p>
        </w:tc>
        <w:tc>
          <w:tcPr>
            <w:tcW w:w="1985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tabs>
                <w:tab w:val="left" w:pos="1141"/>
                <w:tab w:val="left" w:pos="3107"/>
                <w:tab w:val="left" w:pos="6005"/>
              </w:tabs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видеонаблюдения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 xml:space="preserve">особо  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 xml:space="preserve">опасных  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внутри</w:t>
            </w:r>
          </w:p>
          <w:p>
            <w:pPr>
              <w:pStyle w:val="8"/>
              <w:spacing w:before="3" w:line="254" w:lineRule="exact"/>
              <w:rPr>
                <w:sz w:val="23"/>
              </w:rPr>
            </w:pPr>
            <w:r>
              <w:rPr>
                <w:sz w:val="23"/>
              </w:rPr>
              <w:t>школы:</w:t>
            </w:r>
          </w:p>
        </w:tc>
        <w:tc>
          <w:tcPr>
            <w:tcW w:w="1985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- Водомерный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узел</w:t>
            </w:r>
          </w:p>
        </w:tc>
        <w:tc>
          <w:tcPr>
            <w:tcW w:w="1985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6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- Теплоузел</w:t>
            </w:r>
          </w:p>
        </w:tc>
        <w:tc>
          <w:tcPr>
            <w:tcW w:w="1985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</w:tbl>
    <w:p>
      <w:pPr>
        <w:spacing w:after="0" w:line="242" w:lineRule="exact"/>
        <w:rPr>
          <w:sz w:val="23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2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6807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52" w:type="dxa"/>
            <w:vMerge w:val="restart"/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6807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Электрощитовая</w:t>
            </w:r>
          </w:p>
        </w:tc>
        <w:tc>
          <w:tcPr>
            <w:tcW w:w="1985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Столовая</w:t>
            </w:r>
          </w:p>
        </w:tc>
        <w:tc>
          <w:tcPr>
            <w:tcW w:w="1985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Входы 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подвальные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помещения</w:t>
            </w:r>
          </w:p>
        </w:tc>
        <w:tc>
          <w:tcPr>
            <w:tcW w:w="1985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6.10</w:t>
            </w:r>
          </w:p>
        </w:tc>
        <w:tc>
          <w:tcPr>
            <w:tcW w:w="6807" w:type="dxa"/>
          </w:tcPr>
          <w:p>
            <w:pPr>
              <w:pStyle w:val="8"/>
              <w:spacing w:line="253" w:lineRule="exact"/>
              <w:ind w:left="214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случаев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травматизма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</w:p>
        </w:tc>
        <w:tc>
          <w:tcPr>
            <w:tcW w:w="1985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w w:val="100"/>
                <w:sz w:val="23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644" w:type="dxa"/>
            <w:gridSpan w:val="3"/>
          </w:tcPr>
          <w:p>
            <w:pPr>
              <w:pStyle w:val="8"/>
              <w:spacing w:line="246" w:lineRule="exact"/>
              <w:ind w:left="2359"/>
              <w:rPr>
                <w:b/>
                <w:sz w:val="23"/>
              </w:rPr>
            </w:pPr>
            <w:r>
              <w:rPr>
                <w:b/>
                <w:sz w:val="22"/>
              </w:rPr>
              <w:t>7.</w:t>
            </w:r>
            <w:r>
              <w:rPr>
                <w:b/>
                <w:spacing w:val="77"/>
                <w:sz w:val="22"/>
              </w:rPr>
              <w:t xml:space="preserve"> </w:t>
            </w:r>
            <w:r>
              <w:rPr>
                <w:b/>
                <w:sz w:val="23"/>
              </w:rPr>
              <w:t>Учебно-методическое 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информационное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7.1</w:t>
            </w:r>
          </w:p>
        </w:tc>
        <w:tc>
          <w:tcPr>
            <w:tcW w:w="6807" w:type="dxa"/>
          </w:tcPr>
          <w:p>
            <w:pPr>
              <w:pStyle w:val="8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экземпляров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учебно-методической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литературы в общем количестве единиц хр</w:t>
            </w:r>
            <w:r>
              <w:rPr>
                <w:sz w:val="23"/>
                <w:highlight w:val="none"/>
              </w:rPr>
              <w:t>анения библиотечного</w:t>
            </w:r>
            <w:r>
              <w:rPr>
                <w:spacing w:val="1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фонда,</w:t>
            </w:r>
            <w:r>
              <w:rPr>
                <w:spacing w:val="-2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состоящих</w:t>
            </w:r>
            <w:r>
              <w:rPr>
                <w:spacing w:val="-3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на</w:t>
            </w:r>
            <w:r>
              <w:rPr>
                <w:spacing w:val="-2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учете,</w:t>
            </w:r>
            <w:r>
              <w:rPr>
                <w:spacing w:val="3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в</w:t>
            </w:r>
            <w:r>
              <w:rPr>
                <w:spacing w:val="-5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расчете</w:t>
            </w:r>
            <w:r>
              <w:rPr>
                <w:spacing w:val="-2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на</w:t>
            </w:r>
            <w:r>
              <w:rPr>
                <w:spacing w:val="-6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одного</w:t>
            </w:r>
            <w:r>
              <w:rPr>
                <w:spacing w:val="-3"/>
                <w:sz w:val="23"/>
                <w:highlight w:val="none"/>
              </w:rPr>
              <w:t xml:space="preserve"> </w:t>
            </w:r>
            <w:r>
              <w:rPr>
                <w:sz w:val="23"/>
                <w:highlight w:val="none"/>
              </w:rPr>
              <w:t>обучающ</w:t>
            </w:r>
            <w:r>
              <w:rPr>
                <w:sz w:val="23"/>
              </w:rPr>
              <w:t>егося</w:t>
            </w:r>
          </w:p>
        </w:tc>
        <w:tc>
          <w:tcPr>
            <w:tcW w:w="1985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Ед./%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7.2</w:t>
            </w:r>
          </w:p>
        </w:tc>
        <w:tc>
          <w:tcPr>
            <w:tcW w:w="6807" w:type="dxa"/>
          </w:tcPr>
          <w:p>
            <w:pPr>
              <w:pStyle w:val="8"/>
              <w:ind w:right="100"/>
              <w:jc w:val="both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экземпляров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справочной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количестве единиц хранения библиотечного фонда, состоящих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учете,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1985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Ед.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7.3</w:t>
            </w:r>
          </w:p>
        </w:tc>
        <w:tc>
          <w:tcPr>
            <w:tcW w:w="6807" w:type="dxa"/>
          </w:tcPr>
          <w:p>
            <w:pPr>
              <w:pStyle w:val="8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Количество экземпляров научно-популярной литературы в общем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количестве единиц хранения библиотечного фонда, состоящих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учете,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1985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Ед.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7.4</w:t>
            </w:r>
          </w:p>
        </w:tc>
        <w:tc>
          <w:tcPr>
            <w:tcW w:w="6807" w:type="dxa"/>
          </w:tcPr>
          <w:p>
            <w:pPr>
              <w:pStyle w:val="8"/>
              <w:tabs>
                <w:tab w:val="left" w:pos="1645"/>
                <w:tab w:val="left" w:pos="3256"/>
                <w:tab w:val="left" w:pos="4496"/>
                <w:tab w:val="left" w:pos="4828"/>
                <w:tab w:val="left" w:pos="5875"/>
              </w:tabs>
              <w:ind w:right="100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используемых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учебников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учебных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пособий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федеральному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перечню</w:t>
            </w:r>
          </w:p>
        </w:tc>
        <w:tc>
          <w:tcPr>
            <w:tcW w:w="1985" w:type="dxa"/>
          </w:tcPr>
          <w:p>
            <w:pPr>
              <w:pStyle w:val="8"/>
              <w:ind w:right="226"/>
              <w:rPr>
                <w:sz w:val="22"/>
              </w:rPr>
            </w:pPr>
            <w:r>
              <w:rPr>
                <w:spacing w:val="-1"/>
                <w:sz w:val="22"/>
              </w:rPr>
              <w:t>Соответствует/не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  <w:vMerge w:val="restart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7.5</w:t>
            </w:r>
          </w:p>
        </w:tc>
        <w:tc>
          <w:tcPr>
            <w:tcW w:w="6807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читального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библиотеки,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985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>
            <w:pPr>
              <w:pStyle w:val="8"/>
              <w:tabs>
                <w:tab w:val="left" w:pos="550"/>
                <w:tab w:val="left" w:pos="2208"/>
                <w:tab w:val="left" w:pos="3791"/>
                <w:tab w:val="left" w:pos="4783"/>
                <w:tab w:val="left" w:pos="5294"/>
              </w:tabs>
              <w:ind w:right="100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обеспечением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возможности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работы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стационарных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компьютерах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переносных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компьютеров</w:t>
            </w:r>
          </w:p>
        </w:tc>
        <w:tc>
          <w:tcPr>
            <w:tcW w:w="1985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>
            <w:pPr>
              <w:pStyle w:val="8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выходом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компьютеров,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расположенных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помещении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библиотеки</w:t>
            </w:r>
          </w:p>
        </w:tc>
        <w:tc>
          <w:tcPr>
            <w:tcW w:w="1985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>
            <w:pPr>
              <w:pStyle w:val="8"/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 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пользоваться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широкополосным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Интернетом (не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2Мб/с),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  <w:tc>
          <w:tcPr>
            <w:tcW w:w="1985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7.6</w:t>
            </w:r>
          </w:p>
        </w:tc>
        <w:tc>
          <w:tcPr>
            <w:tcW w:w="6807" w:type="dxa"/>
          </w:tcPr>
          <w:p>
            <w:pPr>
              <w:pStyle w:val="8"/>
              <w:tabs>
                <w:tab w:val="left" w:pos="1725"/>
                <w:tab w:val="left" w:pos="3180"/>
                <w:tab w:val="left" w:pos="3999"/>
                <w:tab w:val="left" w:pos="5542"/>
                <w:tab w:val="left" w:pos="6465"/>
              </w:tabs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содержания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сайта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требованиям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статьи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29</w:t>
            </w:r>
          </w:p>
          <w:p>
            <w:pPr>
              <w:pStyle w:val="8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Федерального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закона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273-ФЗ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«Об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образовании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Федерации»</w:t>
            </w:r>
          </w:p>
        </w:tc>
        <w:tc>
          <w:tcPr>
            <w:tcW w:w="1985" w:type="dxa"/>
          </w:tcPr>
          <w:p>
            <w:pPr>
              <w:pStyle w:val="8"/>
              <w:ind w:right="226"/>
              <w:rPr>
                <w:sz w:val="22"/>
              </w:rPr>
            </w:pPr>
            <w:r>
              <w:rPr>
                <w:spacing w:val="-1"/>
                <w:sz w:val="22"/>
              </w:rPr>
              <w:t>Соответствует/не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соответствует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9644" w:type="dxa"/>
            <w:gridSpan w:val="3"/>
          </w:tcPr>
          <w:p>
            <w:pPr>
              <w:pStyle w:val="8"/>
              <w:spacing w:line="246" w:lineRule="exact"/>
              <w:ind w:left="1375"/>
              <w:rPr>
                <w:b/>
                <w:sz w:val="23"/>
              </w:rPr>
            </w:pPr>
            <w:r>
              <w:rPr>
                <w:b/>
                <w:sz w:val="23"/>
              </w:rPr>
              <w:t>8.</w:t>
            </w:r>
            <w:r>
              <w:rPr>
                <w:b/>
                <w:spacing w:val="68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Система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условий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для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саморазвития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самореализации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личности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ребенка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8.1</w:t>
            </w:r>
          </w:p>
        </w:tc>
        <w:tc>
          <w:tcPr>
            <w:tcW w:w="6807" w:type="dxa"/>
          </w:tcPr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Охват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программами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  <w:p>
            <w:pPr>
              <w:pStyle w:val="8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(ПФДО)</w:t>
            </w:r>
          </w:p>
        </w:tc>
        <w:tc>
          <w:tcPr>
            <w:tcW w:w="1985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8.2</w:t>
            </w:r>
          </w:p>
        </w:tc>
        <w:tc>
          <w:tcPr>
            <w:tcW w:w="6807" w:type="dxa"/>
          </w:tcPr>
          <w:p>
            <w:pPr>
              <w:pStyle w:val="8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проектах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>
            <w:pPr>
              <w:pStyle w:val="8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волонтерском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движении</w:t>
            </w:r>
          </w:p>
        </w:tc>
        <w:tc>
          <w:tcPr>
            <w:tcW w:w="1985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8.3</w:t>
            </w:r>
          </w:p>
        </w:tc>
        <w:tc>
          <w:tcPr>
            <w:tcW w:w="680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ОВЗ,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проектах</w:t>
            </w:r>
          </w:p>
          <w:p>
            <w:pPr>
              <w:pStyle w:val="8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волонтерском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движении</w:t>
            </w:r>
          </w:p>
        </w:tc>
        <w:tc>
          <w:tcPr>
            <w:tcW w:w="1985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8.4</w:t>
            </w:r>
          </w:p>
        </w:tc>
        <w:tc>
          <w:tcPr>
            <w:tcW w:w="6807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конкурсах,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соревнованиях</w:t>
            </w:r>
          </w:p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различного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</w:tc>
        <w:tc>
          <w:tcPr>
            <w:tcW w:w="1985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8.5</w:t>
            </w:r>
          </w:p>
        </w:tc>
        <w:tc>
          <w:tcPr>
            <w:tcW w:w="6807" w:type="dxa"/>
          </w:tcPr>
          <w:p>
            <w:pPr>
              <w:pStyle w:val="8"/>
              <w:tabs>
                <w:tab w:val="left" w:pos="4359"/>
              </w:tabs>
              <w:spacing w:line="253" w:lineRule="exact"/>
              <w:rPr>
                <w:sz w:val="23"/>
              </w:rPr>
            </w:pPr>
            <w:r>
              <w:rPr>
                <w:sz w:val="23"/>
              </w:rPr>
              <w:t xml:space="preserve">Доля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детей  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 xml:space="preserve">с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ОВЗ,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участие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 xml:space="preserve">в  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конкурсах,</w:t>
            </w:r>
          </w:p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соревнованиях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различного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</w:tc>
        <w:tc>
          <w:tcPr>
            <w:tcW w:w="1985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52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8.6</w:t>
            </w:r>
          </w:p>
        </w:tc>
        <w:tc>
          <w:tcPr>
            <w:tcW w:w="6807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сдаче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норм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985" w:type="dxa"/>
          </w:tcPr>
          <w:p>
            <w:pPr>
              <w:pStyle w:val="8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8.7</w:t>
            </w:r>
          </w:p>
        </w:tc>
        <w:tc>
          <w:tcPr>
            <w:tcW w:w="6807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получивших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золотой  значок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</w:p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числа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</w:p>
        </w:tc>
        <w:tc>
          <w:tcPr>
            <w:tcW w:w="1985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8.8</w:t>
            </w:r>
          </w:p>
        </w:tc>
        <w:tc>
          <w:tcPr>
            <w:tcW w:w="6807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получивших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серебряный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значок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  <w:p>
            <w:pPr>
              <w:pStyle w:val="8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из числа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выпускников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</w:p>
        </w:tc>
        <w:tc>
          <w:tcPr>
            <w:tcW w:w="1985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52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8.9</w:t>
            </w:r>
          </w:p>
        </w:tc>
        <w:tc>
          <w:tcPr>
            <w:tcW w:w="6807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принявших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сдаче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норм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985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8.10</w:t>
            </w:r>
          </w:p>
        </w:tc>
        <w:tc>
          <w:tcPr>
            <w:tcW w:w="6807" w:type="dxa"/>
          </w:tcPr>
          <w:p>
            <w:pPr>
              <w:pStyle w:val="8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принявших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международных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интеллектуальных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(КЕНГУРУ,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РУССКИЙ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МЕДВЕЖОНОК</w:t>
            </w:r>
          </w:p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и др.)</w:t>
            </w:r>
          </w:p>
        </w:tc>
        <w:tc>
          <w:tcPr>
            <w:tcW w:w="1985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Чел./%</w:t>
            </w:r>
          </w:p>
        </w:tc>
      </w:tr>
    </w:tbl>
    <w:p>
      <w:pPr>
        <w:spacing w:after="0" w:line="257" w:lineRule="exact"/>
        <w:rPr>
          <w:sz w:val="23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2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6807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52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6807" w:type="dxa"/>
          </w:tcPr>
          <w:p>
            <w:pPr>
              <w:pStyle w:val="8"/>
              <w:spacing w:line="257" w:lineRule="exact"/>
              <w:ind w:left="1479"/>
              <w:rPr>
                <w:b/>
                <w:sz w:val="23"/>
              </w:rPr>
            </w:pPr>
            <w:r>
              <w:rPr>
                <w:b/>
                <w:sz w:val="23"/>
              </w:rPr>
              <w:t>9.</w:t>
            </w:r>
            <w:r>
              <w:rPr>
                <w:b/>
                <w:spacing w:val="64"/>
                <w:sz w:val="23"/>
              </w:rPr>
              <w:t xml:space="preserve"> </w:t>
            </w:r>
            <w:r>
              <w:rPr>
                <w:b/>
                <w:sz w:val="23"/>
              </w:rPr>
              <w:t>Качество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информационно-образовательной</w:t>
            </w:r>
          </w:p>
          <w:p>
            <w:pPr>
              <w:pStyle w:val="8"/>
              <w:spacing w:line="250" w:lineRule="exact"/>
              <w:ind w:left="3808"/>
              <w:rPr>
                <w:b/>
                <w:sz w:val="23"/>
              </w:rPr>
            </w:pPr>
            <w:r>
              <w:rPr>
                <w:b/>
                <w:sz w:val="23"/>
              </w:rPr>
              <w:t>среды</w:t>
            </w:r>
          </w:p>
        </w:tc>
        <w:tc>
          <w:tcPr>
            <w:tcW w:w="1985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9.1</w:t>
            </w:r>
          </w:p>
        </w:tc>
        <w:tc>
          <w:tcPr>
            <w:tcW w:w="6807" w:type="dxa"/>
          </w:tcPr>
          <w:p>
            <w:pPr>
              <w:pStyle w:val="8"/>
              <w:tabs>
                <w:tab w:val="left" w:pos="1485"/>
                <w:tab w:val="left" w:pos="3084"/>
                <w:tab w:val="left" w:pos="4711"/>
                <w:tab w:val="left" w:pos="5043"/>
              </w:tabs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компьютеров,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используемых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образовательной</w:t>
            </w:r>
          </w:p>
          <w:p>
            <w:pPr>
              <w:pStyle w:val="8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</w:p>
        </w:tc>
        <w:tc>
          <w:tcPr>
            <w:tcW w:w="1985" w:type="dxa"/>
          </w:tcPr>
          <w:p>
            <w:pPr>
              <w:pStyle w:val="8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9.2</w:t>
            </w:r>
          </w:p>
        </w:tc>
        <w:tc>
          <w:tcPr>
            <w:tcW w:w="6807" w:type="dxa"/>
          </w:tcPr>
          <w:p>
            <w:pPr>
              <w:pStyle w:val="8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 xml:space="preserve">компьютеров,  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 xml:space="preserve">используемых  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управленческих</w:t>
            </w:r>
          </w:p>
          <w:p>
            <w:pPr>
              <w:pStyle w:val="8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целей</w:t>
            </w:r>
          </w:p>
        </w:tc>
        <w:tc>
          <w:tcPr>
            <w:tcW w:w="1985" w:type="dxa"/>
          </w:tcPr>
          <w:p>
            <w:pPr>
              <w:pStyle w:val="8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9.3</w:t>
            </w:r>
          </w:p>
        </w:tc>
        <w:tc>
          <w:tcPr>
            <w:tcW w:w="6807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компьютеров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кабинетах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отношению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всему</w:t>
            </w:r>
          </w:p>
          <w:p>
            <w:pPr>
              <w:pStyle w:val="8"/>
              <w:spacing w:before="3" w:line="254" w:lineRule="exact"/>
              <w:rPr>
                <w:sz w:val="23"/>
              </w:rPr>
            </w:pPr>
            <w:r>
              <w:rPr>
                <w:sz w:val="23"/>
              </w:rPr>
              <w:t>количеству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кабинетов</w:t>
            </w:r>
          </w:p>
        </w:tc>
        <w:tc>
          <w:tcPr>
            <w:tcW w:w="1985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w w:val="100"/>
                <w:sz w:val="23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52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9.4</w:t>
            </w:r>
          </w:p>
        </w:tc>
        <w:tc>
          <w:tcPr>
            <w:tcW w:w="6807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мультимедийных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комплексов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(интерактивная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панель</w:t>
            </w:r>
          </w:p>
          <w:p>
            <w:pPr>
              <w:pStyle w:val="8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плюс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ноутбук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плюс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ноутбуков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обучающихся)</w:t>
            </w:r>
          </w:p>
        </w:tc>
        <w:tc>
          <w:tcPr>
            <w:tcW w:w="1985" w:type="dxa"/>
          </w:tcPr>
          <w:p>
            <w:pPr>
              <w:pStyle w:val="8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52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9.5</w:t>
            </w:r>
          </w:p>
        </w:tc>
        <w:tc>
          <w:tcPr>
            <w:tcW w:w="6807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досок</w:t>
            </w:r>
          </w:p>
        </w:tc>
        <w:tc>
          <w:tcPr>
            <w:tcW w:w="1985" w:type="dxa"/>
          </w:tcPr>
          <w:p>
            <w:pPr>
              <w:pStyle w:val="8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52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9.6</w:t>
            </w:r>
          </w:p>
        </w:tc>
        <w:tc>
          <w:tcPr>
            <w:tcW w:w="6807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мультимедийных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проекторов</w:t>
            </w:r>
          </w:p>
        </w:tc>
        <w:tc>
          <w:tcPr>
            <w:tcW w:w="1985" w:type="dxa"/>
          </w:tcPr>
          <w:p>
            <w:pPr>
              <w:pStyle w:val="8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52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9.7</w:t>
            </w:r>
          </w:p>
        </w:tc>
        <w:tc>
          <w:tcPr>
            <w:tcW w:w="6807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компьютерных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1985" w:type="dxa"/>
          </w:tcPr>
          <w:p>
            <w:pPr>
              <w:pStyle w:val="8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6807" w:type="dxa"/>
          </w:tcPr>
          <w:p>
            <w:pPr>
              <w:pStyle w:val="8"/>
              <w:spacing w:line="261" w:lineRule="exact"/>
              <w:ind w:left="1639"/>
              <w:rPr>
                <w:b/>
                <w:sz w:val="23"/>
              </w:rPr>
            </w:pPr>
            <w:r>
              <w:rPr>
                <w:b/>
                <w:sz w:val="23"/>
              </w:rPr>
              <w:t>10.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Санитарно-гигиеническое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благополучие</w:t>
            </w:r>
          </w:p>
          <w:p>
            <w:pPr>
              <w:pStyle w:val="8"/>
              <w:spacing w:line="249" w:lineRule="exact"/>
              <w:ind w:left="2896"/>
              <w:rPr>
                <w:b/>
                <w:sz w:val="23"/>
              </w:rPr>
            </w:pPr>
            <w:r>
              <w:rPr>
                <w:b/>
                <w:sz w:val="23"/>
              </w:rPr>
              <w:t>образовательной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среды</w:t>
            </w:r>
          </w:p>
        </w:tc>
        <w:tc>
          <w:tcPr>
            <w:tcW w:w="1985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52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10.1.</w:t>
            </w:r>
          </w:p>
        </w:tc>
        <w:tc>
          <w:tcPr>
            <w:tcW w:w="6807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санитарно-эпидемиологического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заключения</w:t>
            </w:r>
          </w:p>
        </w:tc>
        <w:tc>
          <w:tcPr>
            <w:tcW w:w="1985" w:type="dxa"/>
          </w:tcPr>
          <w:p>
            <w:pPr>
              <w:pStyle w:val="8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52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10.2</w:t>
            </w:r>
          </w:p>
        </w:tc>
        <w:tc>
          <w:tcPr>
            <w:tcW w:w="6807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невыполненных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предписаний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РОСПОТРЕБНАДЗОРА</w:t>
            </w:r>
          </w:p>
        </w:tc>
        <w:tc>
          <w:tcPr>
            <w:tcW w:w="1985" w:type="dxa"/>
          </w:tcPr>
          <w:p>
            <w:pPr>
              <w:pStyle w:val="8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10.3</w:t>
            </w:r>
          </w:p>
        </w:tc>
        <w:tc>
          <w:tcPr>
            <w:tcW w:w="6807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Средняя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наполняемость</w:t>
            </w:r>
            <w:r>
              <w:rPr>
                <w:spacing w:val="96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  <w:r>
              <w:rPr>
                <w:spacing w:val="9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6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9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94"/>
                <w:sz w:val="23"/>
              </w:rPr>
              <w:t xml:space="preserve"> </w:t>
            </w:r>
            <w:r>
              <w:rPr>
                <w:sz w:val="23"/>
              </w:rPr>
              <w:t>санитарно-</w:t>
            </w:r>
          </w:p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гигиеническими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</w:p>
        </w:tc>
        <w:tc>
          <w:tcPr>
            <w:tcW w:w="1985" w:type="dxa"/>
          </w:tcPr>
          <w:p>
            <w:pPr>
              <w:pStyle w:val="8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10.4</w:t>
            </w:r>
          </w:p>
        </w:tc>
        <w:tc>
          <w:tcPr>
            <w:tcW w:w="6807" w:type="dxa"/>
          </w:tcPr>
          <w:p>
            <w:pPr>
              <w:pStyle w:val="8"/>
              <w:tabs>
                <w:tab w:val="left" w:pos="1765"/>
                <w:tab w:val="left" w:pos="2865"/>
                <w:tab w:val="left" w:pos="3208"/>
                <w:tab w:val="left" w:pos="4747"/>
                <w:tab w:val="left" w:pos="5087"/>
              </w:tabs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Оборудование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туалетов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соответствии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гигиеническими</w:t>
            </w:r>
          </w:p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требованиями</w:t>
            </w:r>
          </w:p>
        </w:tc>
        <w:tc>
          <w:tcPr>
            <w:tcW w:w="1985" w:type="dxa"/>
          </w:tcPr>
          <w:p>
            <w:pPr>
              <w:pStyle w:val="8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52" w:type="dxa"/>
          </w:tcPr>
          <w:p>
            <w:pPr>
              <w:pStyle w:val="8"/>
              <w:ind w:left="0"/>
              <w:rPr>
                <w:sz w:val="18"/>
              </w:rPr>
            </w:pPr>
          </w:p>
        </w:tc>
        <w:tc>
          <w:tcPr>
            <w:tcW w:w="6807" w:type="dxa"/>
          </w:tcPr>
          <w:p>
            <w:pPr>
              <w:pStyle w:val="8"/>
              <w:spacing w:line="242" w:lineRule="exact"/>
              <w:ind w:left="2464"/>
              <w:rPr>
                <w:b/>
                <w:sz w:val="23"/>
              </w:rPr>
            </w:pPr>
            <w:r>
              <w:rPr>
                <w:b/>
                <w:sz w:val="23"/>
              </w:rPr>
              <w:t>11.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Финансовое обеспечение</w:t>
            </w:r>
          </w:p>
        </w:tc>
        <w:tc>
          <w:tcPr>
            <w:tcW w:w="1985" w:type="dxa"/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2" w:type="dxa"/>
            <w:vMerge w:val="restart"/>
          </w:tcPr>
          <w:p>
            <w:pPr>
              <w:pStyle w:val="8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11.1</w:t>
            </w:r>
          </w:p>
        </w:tc>
        <w:tc>
          <w:tcPr>
            <w:tcW w:w="6807" w:type="dxa"/>
          </w:tcPr>
          <w:p>
            <w:pPr>
              <w:pStyle w:val="8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Исполнение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муниципального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том числе:</w:t>
            </w:r>
          </w:p>
        </w:tc>
        <w:tc>
          <w:tcPr>
            <w:tcW w:w="1985" w:type="dxa"/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>
            <w:pPr>
              <w:pStyle w:val="8"/>
              <w:spacing w:line="242" w:lineRule="auto"/>
              <w:ind w:left="827" w:right="5451"/>
              <w:rPr>
                <w:sz w:val="23"/>
              </w:rPr>
            </w:pPr>
            <w:r>
              <w:rPr>
                <w:sz w:val="23"/>
              </w:rPr>
              <w:t>НОО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</w:p>
          <w:p>
            <w:pPr>
              <w:pStyle w:val="8"/>
              <w:spacing w:line="264" w:lineRule="exact"/>
              <w:ind w:left="827" w:right="5460"/>
              <w:rPr>
                <w:sz w:val="23"/>
              </w:rPr>
            </w:pPr>
            <w:r>
              <w:rPr>
                <w:sz w:val="23"/>
              </w:rPr>
              <w:t>СОО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ДОП</w:t>
            </w:r>
          </w:p>
        </w:tc>
        <w:tc>
          <w:tcPr>
            <w:tcW w:w="1985" w:type="dxa"/>
          </w:tcPr>
          <w:p>
            <w:pPr>
              <w:pStyle w:val="8"/>
              <w:spacing w:line="253" w:lineRule="exact"/>
              <w:rPr>
                <w:sz w:val="23"/>
              </w:rPr>
            </w:pPr>
            <w:r>
              <w:rPr>
                <w:w w:val="100"/>
                <w:sz w:val="23"/>
              </w:rPr>
              <w:t>%</w:t>
            </w:r>
          </w:p>
          <w:p>
            <w:pPr>
              <w:pStyle w:val="8"/>
              <w:spacing w:before="3" w:line="264" w:lineRule="exact"/>
              <w:rPr>
                <w:sz w:val="23"/>
              </w:rPr>
            </w:pPr>
            <w:r>
              <w:rPr>
                <w:w w:val="100"/>
                <w:sz w:val="23"/>
              </w:rPr>
              <w:t>%</w:t>
            </w:r>
          </w:p>
          <w:p>
            <w:pPr>
              <w:pStyle w:val="8"/>
              <w:spacing w:line="264" w:lineRule="exact"/>
              <w:rPr>
                <w:sz w:val="23"/>
              </w:rPr>
            </w:pPr>
            <w:r>
              <w:rPr>
                <w:w w:val="100"/>
                <w:sz w:val="23"/>
              </w:rPr>
              <w:t>%</w:t>
            </w:r>
          </w:p>
          <w:p>
            <w:pPr>
              <w:pStyle w:val="8"/>
              <w:spacing w:line="254" w:lineRule="exact"/>
              <w:rPr>
                <w:sz w:val="23"/>
              </w:rPr>
            </w:pPr>
            <w:r>
              <w:rPr>
                <w:w w:val="100"/>
                <w:sz w:val="23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52" w:type="dxa"/>
            <w:vMerge w:val="restart"/>
          </w:tcPr>
          <w:p>
            <w:pPr>
              <w:pStyle w:val="8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11.2</w:t>
            </w:r>
          </w:p>
        </w:tc>
        <w:tc>
          <w:tcPr>
            <w:tcW w:w="6807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Доходы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приносяшей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доход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985" w:type="dxa"/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>
            <w:pPr>
              <w:pStyle w:val="8"/>
              <w:spacing w:line="242" w:lineRule="exact"/>
              <w:ind w:left="827"/>
              <w:rPr>
                <w:sz w:val="23"/>
              </w:rPr>
            </w:pPr>
            <w:r>
              <w:rPr>
                <w:sz w:val="23"/>
              </w:rPr>
              <w:t>Платные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1985" w:type="dxa"/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</w:tcPr>
          <w:p>
            <w:pPr>
              <w:pStyle w:val="8"/>
              <w:spacing w:line="246" w:lineRule="exact"/>
              <w:ind w:left="827"/>
              <w:rPr>
                <w:sz w:val="23"/>
              </w:rPr>
            </w:pPr>
            <w:r>
              <w:rPr>
                <w:sz w:val="23"/>
              </w:rPr>
              <w:t>Сдача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аренду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помещений</w:t>
            </w:r>
          </w:p>
        </w:tc>
        <w:tc>
          <w:tcPr>
            <w:tcW w:w="1985" w:type="dxa"/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52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11.3</w:t>
            </w:r>
          </w:p>
        </w:tc>
        <w:tc>
          <w:tcPr>
            <w:tcW w:w="6807" w:type="dxa"/>
          </w:tcPr>
          <w:p>
            <w:pPr>
              <w:pStyle w:val="8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Благотворительные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пожертвования</w:t>
            </w:r>
          </w:p>
        </w:tc>
        <w:tc>
          <w:tcPr>
            <w:tcW w:w="1985" w:type="dxa"/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p>
      <w:pPr>
        <w:pStyle w:val="5"/>
        <w:spacing w:before="72"/>
        <w:ind w:left="0" w:right="690"/>
        <w:jc w:val="right"/>
      </w:pPr>
      <w:r>
        <w:t>Приложение</w:t>
      </w:r>
      <w:r>
        <w:rPr>
          <w:spacing w:val="-1"/>
        </w:rPr>
        <w:t xml:space="preserve"> </w:t>
      </w:r>
      <w:r>
        <w:t>4</w:t>
      </w:r>
    </w:p>
    <w:p>
      <w:pPr>
        <w:pStyle w:val="5"/>
        <w:spacing w:before="6"/>
        <w:ind w:left="0"/>
        <w:rPr>
          <w:sz w:val="20"/>
        </w:rPr>
      </w:pPr>
    </w:p>
    <w:p>
      <w:pPr>
        <w:pStyle w:val="5"/>
        <w:ind w:left="396" w:right="943" w:firstLine="707"/>
        <w:jc w:val="both"/>
      </w:pPr>
      <w:r>
        <w:t>Оценка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проводится 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>
      <w:pPr>
        <w:pStyle w:val="7"/>
        <w:numPr>
          <w:ilvl w:val="0"/>
          <w:numId w:val="34"/>
        </w:numPr>
        <w:tabs>
          <w:tab w:val="left" w:pos="1305"/>
        </w:tabs>
        <w:spacing w:before="0" w:after="0" w:line="240" w:lineRule="auto"/>
        <w:ind w:left="396" w:right="698" w:firstLine="707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  <w:lang w:val="ru-RU"/>
        </w:rPr>
        <w:t>МОУ</w:t>
      </w:r>
      <w:r>
        <w:rPr>
          <w:rFonts w:hint="default"/>
          <w:sz w:val="24"/>
          <w:lang w:val="ru-RU"/>
        </w:rPr>
        <w:t xml:space="preserve"> «СОШ» с. Нившера</w:t>
      </w:r>
      <w:r>
        <w:rPr>
          <w:sz w:val="24"/>
        </w:rPr>
        <w:t>;</w:t>
      </w:r>
    </w:p>
    <w:p>
      <w:pPr>
        <w:pStyle w:val="7"/>
        <w:numPr>
          <w:ilvl w:val="0"/>
          <w:numId w:val="34"/>
        </w:numPr>
        <w:tabs>
          <w:tab w:val="left" w:pos="1261"/>
        </w:tabs>
        <w:spacing w:before="0" w:after="0" w:line="240" w:lineRule="auto"/>
        <w:ind w:left="396" w:right="694" w:firstLine="707"/>
        <w:jc w:val="both"/>
        <w:rPr>
          <w:sz w:val="24"/>
        </w:rPr>
      </w:pPr>
      <w:r>
        <w:rPr>
          <w:sz w:val="24"/>
        </w:rPr>
        <w:t>накопительная оценка индивидуальных образовательных достижений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 использованием технологии портфолио) в соответствии с Положением о порядке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  <w:lang w:val="ru-RU"/>
        </w:rPr>
        <w:t>МОУ</w:t>
      </w:r>
      <w:r>
        <w:rPr>
          <w:rFonts w:hint="default"/>
          <w:sz w:val="24"/>
          <w:lang w:val="ru-RU"/>
        </w:rPr>
        <w:t xml:space="preserve"> «СОШ» с. Нившера</w:t>
      </w:r>
      <w:r>
        <w:rPr>
          <w:sz w:val="24"/>
        </w:rPr>
        <w:t>;</w:t>
      </w:r>
    </w:p>
    <w:p>
      <w:pPr>
        <w:pStyle w:val="7"/>
        <w:numPr>
          <w:ilvl w:val="0"/>
          <w:numId w:val="34"/>
        </w:numPr>
        <w:tabs>
          <w:tab w:val="left" w:pos="1269"/>
        </w:tabs>
        <w:spacing w:before="1" w:after="0" w:line="240" w:lineRule="auto"/>
        <w:ind w:left="1268" w:right="0" w:hanging="165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диагностик,</w:t>
      </w:r>
      <w:r>
        <w:rPr>
          <w:spacing w:val="2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проверочных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760" w:right="160" w:bottom="280" w:left="1020" w:header="720" w:footer="720" w:gutter="0"/>
          <w:cols w:space="720" w:num="1"/>
        </w:sectPr>
      </w:pPr>
    </w:p>
    <w:p>
      <w:pPr>
        <w:pStyle w:val="5"/>
        <w:ind w:left="396"/>
      </w:pPr>
      <w:r>
        <w:t>работ;</w:t>
      </w:r>
    </w:p>
    <w:p>
      <w:pPr>
        <w:pStyle w:val="5"/>
        <w:ind w:left="0"/>
      </w:pPr>
      <w:r>
        <w:br w:type="column"/>
      </w:r>
    </w:p>
    <w:p>
      <w:pPr>
        <w:pStyle w:val="7"/>
        <w:numPr>
          <w:ilvl w:val="0"/>
          <w:numId w:val="35"/>
        </w:numPr>
        <w:tabs>
          <w:tab w:val="left" w:pos="162"/>
        </w:tabs>
        <w:spacing w:before="0" w:after="0" w:line="240" w:lineRule="auto"/>
        <w:ind w:left="161" w:right="0" w:hanging="137"/>
        <w:jc w:val="left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ГИА;</w:t>
      </w:r>
    </w:p>
    <w:p>
      <w:pPr>
        <w:pStyle w:val="7"/>
        <w:numPr>
          <w:ilvl w:val="0"/>
          <w:numId w:val="35"/>
        </w:numPr>
        <w:tabs>
          <w:tab w:val="left" w:pos="162"/>
        </w:tabs>
        <w:spacing w:before="0" w:after="0" w:line="240" w:lineRule="auto"/>
        <w:ind w:left="161" w:right="0" w:hanging="137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ГИА.</w:t>
      </w:r>
    </w:p>
    <w:p>
      <w:pPr>
        <w:pStyle w:val="5"/>
        <w:ind w:left="25"/>
      </w:pPr>
      <w:r>
        <w:t>Сводная</w:t>
      </w:r>
      <w:r>
        <w:rPr>
          <w:spacing w:val="30"/>
        </w:rPr>
        <w:t xml:space="preserve"> </w:t>
      </w:r>
      <w:r>
        <w:t>информация</w:t>
      </w:r>
      <w:r>
        <w:rPr>
          <w:spacing w:val="85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итогам</w:t>
      </w:r>
      <w:r>
        <w:rPr>
          <w:spacing w:val="89"/>
        </w:rPr>
        <w:t xml:space="preserve"> </w:t>
      </w:r>
      <w:r>
        <w:t>оценки</w:t>
      </w:r>
      <w:r>
        <w:rPr>
          <w:spacing w:val="87"/>
        </w:rPr>
        <w:t xml:space="preserve"> </w:t>
      </w:r>
      <w:r>
        <w:t>предметных</w:t>
      </w:r>
      <w:r>
        <w:rPr>
          <w:spacing w:val="87"/>
        </w:rPr>
        <w:t xml:space="preserve"> </w:t>
      </w:r>
      <w:r>
        <w:t>результатов</w:t>
      </w:r>
      <w:r>
        <w:rPr>
          <w:spacing w:val="87"/>
        </w:rPr>
        <w:t xml:space="preserve"> </w:t>
      </w:r>
      <w:r>
        <w:t>проводится</w:t>
      </w:r>
      <w:r>
        <w:rPr>
          <w:spacing w:val="89"/>
        </w:rPr>
        <w:t xml:space="preserve"> </w:t>
      </w:r>
      <w:r>
        <w:t>по</w:t>
      </w:r>
    </w:p>
    <w:p>
      <w:pPr>
        <w:spacing w:after="0"/>
        <w:sectPr>
          <w:type w:val="continuous"/>
          <w:pgSz w:w="11910" w:h="16840"/>
          <w:pgMar w:top="840" w:right="160" w:bottom="280" w:left="1020" w:header="720" w:footer="720" w:gutter="0"/>
          <w:cols w:equalWidth="0" w:num="2">
            <w:col w:w="1039" w:space="40"/>
            <w:col w:w="9651"/>
          </w:cols>
        </w:sectPr>
      </w:pPr>
    </w:p>
    <w:p>
      <w:pPr>
        <w:pStyle w:val="5"/>
        <w:ind w:left="396"/>
      </w:pPr>
      <w:r>
        <w:t>следующим</w:t>
      </w:r>
      <w:r>
        <w:rPr>
          <w:spacing w:val="-4"/>
        </w:rPr>
        <w:t xml:space="preserve"> </w:t>
      </w:r>
      <w:r>
        <w:t>показателям:</w:t>
      </w:r>
    </w:p>
    <w:p>
      <w:pPr>
        <w:spacing w:before="191"/>
        <w:ind w:left="2065" w:right="2362" w:firstLine="0"/>
        <w:jc w:val="center"/>
        <w:rPr>
          <w:b/>
          <w:sz w:val="22"/>
        </w:rPr>
      </w:pPr>
      <w:r>
        <w:rPr>
          <w:b/>
          <w:sz w:val="22"/>
        </w:rPr>
        <w:t>Показатели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оценки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предметных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образовательных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результатов</w:t>
      </w:r>
    </w:p>
    <w:p>
      <w:pPr>
        <w:pStyle w:val="5"/>
        <w:spacing w:before="10" w:after="1"/>
        <w:ind w:left="0"/>
        <w:rPr>
          <w:b/>
          <w:sz w:val="13"/>
        </w:rPr>
      </w:pPr>
    </w:p>
    <w:tbl>
      <w:tblPr>
        <w:tblStyle w:val="4"/>
        <w:tblW w:w="0" w:type="auto"/>
        <w:tblInd w:w="3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7890"/>
        <w:gridCol w:w="1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12" w:type="dxa"/>
          </w:tcPr>
          <w:p>
            <w:pPr>
              <w:pStyle w:val="8"/>
              <w:spacing w:before="135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90" w:type="dxa"/>
          </w:tcPr>
          <w:p>
            <w:pPr>
              <w:pStyle w:val="8"/>
              <w:spacing w:before="135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596" w:type="dxa"/>
          </w:tcPr>
          <w:p>
            <w:pPr>
              <w:pStyle w:val="8"/>
              <w:spacing w:line="272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</w:p>
          <w:p>
            <w:pPr>
              <w:pStyle w:val="8"/>
              <w:spacing w:line="259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12" w:type="dxa"/>
          </w:tcPr>
          <w:p>
            <w:pPr>
              <w:pStyle w:val="8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90" w:type="dxa"/>
          </w:tcPr>
          <w:p>
            <w:pPr>
              <w:pStyle w:val="8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8"/>
              <w:spacing w:line="270" w:lineRule="atLeast"/>
              <w:ind w:left="78" w:right="141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96" w:type="dxa"/>
          </w:tcPr>
          <w:p>
            <w:pPr>
              <w:pStyle w:val="8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Чел.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12" w:type="dxa"/>
          </w:tcPr>
          <w:p>
            <w:pPr>
              <w:pStyle w:val="8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90" w:type="dxa"/>
          </w:tcPr>
          <w:p>
            <w:pPr>
              <w:pStyle w:val="8"/>
              <w:spacing w:line="254" w:lineRule="exact"/>
              <w:ind w:left="7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 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596" w:type="dxa"/>
          </w:tcPr>
          <w:p>
            <w:pPr>
              <w:pStyle w:val="8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2" w:type="dxa"/>
          </w:tcPr>
          <w:p>
            <w:pPr>
              <w:pStyle w:val="8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90" w:type="dxa"/>
          </w:tcPr>
          <w:p>
            <w:pPr>
              <w:pStyle w:val="8"/>
              <w:spacing w:line="258" w:lineRule="exact"/>
              <w:ind w:left="7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596" w:type="dxa"/>
          </w:tcPr>
          <w:p>
            <w:pPr>
              <w:pStyle w:val="8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12" w:type="dxa"/>
          </w:tcPr>
          <w:p>
            <w:pPr>
              <w:pStyle w:val="8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90" w:type="dxa"/>
          </w:tcPr>
          <w:p>
            <w:pPr>
              <w:pStyle w:val="8"/>
              <w:spacing w:line="254" w:lineRule="exact"/>
              <w:ind w:left="7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 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596" w:type="dxa"/>
          </w:tcPr>
          <w:p>
            <w:pPr>
              <w:pStyle w:val="8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12" w:type="dxa"/>
          </w:tcPr>
          <w:p>
            <w:pPr>
              <w:pStyle w:val="8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90" w:type="dxa"/>
          </w:tcPr>
          <w:p>
            <w:pPr>
              <w:pStyle w:val="8"/>
              <w:spacing w:line="258" w:lineRule="exact"/>
              <w:ind w:left="7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 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 (профиль)</w:t>
            </w:r>
          </w:p>
        </w:tc>
        <w:tc>
          <w:tcPr>
            <w:tcW w:w="1596" w:type="dxa"/>
          </w:tcPr>
          <w:p>
            <w:pPr>
              <w:pStyle w:val="8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512" w:type="dxa"/>
          </w:tcPr>
          <w:p>
            <w:pPr>
              <w:pStyle w:val="8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90" w:type="dxa"/>
          </w:tcPr>
          <w:p>
            <w:pPr>
              <w:pStyle w:val="8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 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>
            <w:pPr>
              <w:pStyle w:val="8"/>
              <w:spacing w:line="270" w:lineRule="atLeast"/>
              <w:ind w:left="78" w:right="141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96" w:type="dxa"/>
          </w:tcPr>
          <w:p>
            <w:pPr>
              <w:pStyle w:val="8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12" w:type="dxa"/>
          </w:tcPr>
          <w:p>
            <w:pPr>
              <w:pStyle w:val="8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90" w:type="dxa"/>
          </w:tcPr>
          <w:p>
            <w:pPr>
              <w:pStyle w:val="8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>
            <w:pPr>
              <w:pStyle w:val="8"/>
              <w:spacing w:line="270" w:lineRule="atLeast"/>
              <w:ind w:left="78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96" w:type="dxa"/>
          </w:tcPr>
          <w:p>
            <w:pPr>
              <w:pStyle w:val="8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512" w:type="dxa"/>
          </w:tcPr>
          <w:p>
            <w:pPr>
              <w:pStyle w:val="8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8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90" w:type="dxa"/>
          </w:tcPr>
          <w:p>
            <w:pPr>
              <w:pStyle w:val="8"/>
              <w:ind w:left="78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>
            <w:pPr>
              <w:pStyle w:val="8"/>
              <w:spacing w:line="270" w:lineRule="atLeast"/>
              <w:ind w:left="78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96" w:type="dxa"/>
          </w:tcPr>
          <w:p>
            <w:pPr>
              <w:pStyle w:val="8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8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12" w:type="dxa"/>
          </w:tcPr>
          <w:p>
            <w:pPr>
              <w:pStyle w:val="8"/>
              <w:spacing w:before="3"/>
              <w:ind w:left="0"/>
              <w:rPr>
                <w:b/>
                <w:sz w:val="35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90" w:type="dxa"/>
          </w:tcPr>
          <w:p>
            <w:pPr>
              <w:pStyle w:val="8"/>
              <w:ind w:left="78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</w:p>
          <w:p>
            <w:pPr>
              <w:pStyle w:val="8"/>
              <w:spacing w:line="263" w:lineRule="exact"/>
              <w:ind w:left="7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596" w:type="dxa"/>
          </w:tcPr>
          <w:p>
            <w:pPr>
              <w:pStyle w:val="8"/>
              <w:spacing w:before="3"/>
              <w:ind w:left="0"/>
              <w:rPr>
                <w:b/>
                <w:sz w:val="35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512" w:type="dxa"/>
          </w:tcPr>
          <w:p>
            <w:pPr>
              <w:pStyle w:val="8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8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90" w:type="dxa"/>
          </w:tcPr>
          <w:p>
            <w:pPr>
              <w:pStyle w:val="8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 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8"/>
              <w:spacing w:line="270" w:lineRule="atLeast"/>
              <w:ind w:left="78" w:right="1031"/>
              <w:rPr>
                <w:sz w:val="24"/>
              </w:rPr>
            </w:pPr>
            <w:r>
              <w:rPr>
                <w:sz w:val="24"/>
              </w:rPr>
              <w:t>получивших аттестаты об основном общем образовании, в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 классов</w:t>
            </w:r>
          </w:p>
        </w:tc>
        <w:tc>
          <w:tcPr>
            <w:tcW w:w="1596" w:type="dxa"/>
          </w:tcPr>
          <w:p>
            <w:pPr>
              <w:pStyle w:val="8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8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12" w:type="dxa"/>
          </w:tcPr>
          <w:p>
            <w:pPr>
              <w:pStyle w:val="8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90" w:type="dxa"/>
          </w:tcPr>
          <w:p>
            <w:pPr>
              <w:pStyle w:val="8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 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8"/>
              <w:spacing w:line="270" w:lineRule="atLeast"/>
              <w:ind w:left="78" w:right="1300"/>
              <w:rPr>
                <w:sz w:val="24"/>
              </w:rPr>
            </w:pPr>
            <w:r>
              <w:rPr>
                <w:sz w:val="24"/>
              </w:rPr>
              <w:t>получивших аттестаты о среднем общем образовании, в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11-х классов</w:t>
            </w:r>
          </w:p>
        </w:tc>
        <w:tc>
          <w:tcPr>
            <w:tcW w:w="1596" w:type="dxa"/>
          </w:tcPr>
          <w:p>
            <w:pPr>
              <w:pStyle w:val="8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512" w:type="dxa"/>
          </w:tcPr>
          <w:p>
            <w:pPr>
              <w:pStyle w:val="8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90" w:type="dxa"/>
          </w:tcPr>
          <w:p>
            <w:pPr>
              <w:pStyle w:val="8"/>
              <w:ind w:left="78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8"/>
              <w:spacing w:line="263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96" w:type="dxa"/>
          </w:tcPr>
          <w:p>
            <w:pPr>
              <w:pStyle w:val="8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12" w:type="dxa"/>
          </w:tcPr>
          <w:p>
            <w:pPr>
              <w:pStyle w:val="8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8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90" w:type="dxa"/>
          </w:tcPr>
          <w:p>
            <w:pPr>
              <w:pStyle w:val="8"/>
              <w:ind w:left="78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>
            <w:pPr>
              <w:pStyle w:val="8"/>
              <w:spacing w:line="263" w:lineRule="exact"/>
              <w:ind w:left="78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96" w:type="dxa"/>
          </w:tcPr>
          <w:p>
            <w:pPr>
              <w:pStyle w:val="8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8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12" w:type="dxa"/>
          </w:tcPr>
          <w:p>
            <w:pPr>
              <w:pStyle w:val="8"/>
              <w:spacing w:before="131"/>
              <w:ind w:left="7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90" w:type="dxa"/>
          </w:tcPr>
          <w:p>
            <w:pPr>
              <w:pStyle w:val="8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</w:p>
          <w:p>
            <w:pPr>
              <w:pStyle w:val="8"/>
              <w:spacing w:line="263" w:lineRule="exact"/>
              <w:ind w:left="7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96" w:type="dxa"/>
          </w:tcPr>
          <w:p>
            <w:pPr>
              <w:pStyle w:val="8"/>
              <w:spacing w:before="131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84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3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7890"/>
        <w:gridCol w:w="1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12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7890" w:type="dxa"/>
          </w:tcPr>
          <w:p>
            <w:pPr>
              <w:pStyle w:val="8"/>
              <w:spacing w:line="255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96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12" w:type="dxa"/>
          </w:tcPr>
          <w:p>
            <w:pPr>
              <w:pStyle w:val="8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90" w:type="dxa"/>
          </w:tcPr>
          <w:p>
            <w:pPr>
              <w:pStyle w:val="8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70" w:lineRule="atLeast"/>
              <w:ind w:left="78" w:right="141"/>
              <w:rPr>
                <w:sz w:val="24"/>
              </w:rPr>
            </w:pPr>
            <w:r>
              <w:rPr>
                <w:sz w:val="24"/>
              </w:rPr>
              <w:t>призеров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96" w:type="dxa"/>
          </w:tcPr>
          <w:p>
            <w:pPr>
              <w:pStyle w:val="8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12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7890" w:type="dxa"/>
          </w:tcPr>
          <w:p>
            <w:pPr>
              <w:pStyle w:val="8"/>
              <w:spacing w:line="254" w:lineRule="exact"/>
              <w:ind w:left="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596" w:type="dxa"/>
          </w:tcPr>
          <w:p>
            <w:pPr>
              <w:pStyle w:val="8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2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7890" w:type="dxa"/>
          </w:tcPr>
          <w:p>
            <w:pPr>
              <w:pStyle w:val="8"/>
              <w:spacing w:line="258" w:lineRule="exact"/>
              <w:ind w:left="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уровня;</w:t>
            </w:r>
          </w:p>
        </w:tc>
        <w:tc>
          <w:tcPr>
            <w:tcW w:w="1596" w:type="dxa"/>
          </w:tcPr>
          <w:p>
            <w:pPr>
              <w:pStyle w:val="8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12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7890" w:type="dxa"/>
          </w:tcPr>
          <w:p>
            <w:pPr>
              <w:pStyle w:val="8"/>
              <w:spacing w:line="254" w:lineRule="exact"/>
              <w:ind w:left="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596" w:type="dxa"/>
          </w:tcPr>
          <w:p>
            <w:pPr>
              <w:pStyle w:val="8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2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7890" w:type="dxa"/>
          </w:tcPr>
          <w:p>
            <w:pPr>
              <w:pStyle w:val="8"/>
              <w:spacing w:line="258" w:lineRule="exact"/>
              <w:ind w:left="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96" w:type="dxa"/>
          </w:tcPr>
          <w:p>
            <w:pPr>
              <w:pStyle w:val="8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512" w:type="dxa"/>
          </w:tcPr>
          <w:p>
            <w:pPr>
              <w:pStyle w:val="8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90" w:type="dxa"/>
          </w:tcPr>
          <w:p>
            <w:pPr>
              <w:pStyle w:val="8"/>
              <w:spacing w:line="263" w:lineRule="exact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>
            <w:pPr>
              <w:pStyle w:val="8"/>
              <w:spacing w:line="270" w:lineRule="atLeast"/>
              <w:ind w:left="7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96" w:type="dxa"/>
          </w:tcPr>
          <w:p>
            <w:pPr>
              <w:pStyle w:val="8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12" w:type="dxa"/>
          </w:tcPr>
          <w:p>
            <w:pPr>
              <w:pStyle w:val="8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90" w:type="dxa"/>
          </w:tcPr>
          <w:p>
            <w:pPr>
              <w:pStyle w:val="8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профильного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>
            <w:pPr>
              <w:pStyle w:val="8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596" w:type="dxa"/>
          </w:tcPr>
          <w:p>
            <w:pPr>
              <w:pStyle w:val="8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512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33"/>
              </w:rPr>
            </w:pPr>
          </w:p>
          <w:p>
            <w:pPr>
              <w:pStyle w:val="8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90" w:type="dxa"/>
          </w:tcPr>
          <w:p>
            <w:pPr>
              <w:pStyle w:val="8"/>
              <w:ind w:left="78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>
            <w:pPr>
              <w:pStyle w:val="8"/>
              <w:numPr>
                <w:ilvl w:val="0"/>
                <w:numId w:val="36"/>
              </w:numPr>
              <w:tabs>
                <w:tab w:val="left" w:pos="216"/>
              </w:tabs>
              <w:spacing w:before="0" w:after="0" w:line="240" w:lineRule="auto"/>
              <w:ind w:left="78" w:right="726"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 обучающихся по итогам выполнения заданий ВПР по индексу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>
            <w:pPr>
              <w:pStyle w:val="8"/>
              <w:numPr>
                <w:ilvl w:val="0"/>
                <w:numId w:val="36"/>
              </w:numPr>
              <w:tabs>
                <w:tab w:val="left" w:pos="216"/>
              </w:tabs>
              <w:spacing w:before="0" w:after="0" w:line="270" w:lineRule="atLeast"/>
              <w:ind w:left="78" w:right="726"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 обучающихся по итогам выполнения заданий ВПР по индексу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96" w:type="dxa"/>
          </w:tcPr>
          <w:p>
            <w:pPr>
              <w:pStyle w:val="8"/>
              <w:spacing w:before="127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12" w:type="dxa"/>
          </w:tcPr>
          <w:p>
            <w:pPr>
              <w:pStyle w:val="8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90" w:type="dxa"/>
          </w:tcPr>
          <w:p>
            <w:pPr>
              <w:pStyle w:val="8"/>
              <w:spacing w:line="266" w:lineRule="exact"/>
              <w:ind w:left="78"/>
              <w:rPr>
                <w:sz w:val="24"/>
              </w:rPr>
            </w:pPr>
            <w:r>
              <w:rPr>
                <w:sz w:val="24"/>
              </w:rPr>
              <w:t>Необъективность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  <w:p>
            <w:pPr>
              <w:pStyle w:val="8"/>
              <w:spacing w:line="270" w:lineRule="atLeast"/>
              <w:ind w:left="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доля учителей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продемонстрировавших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необъективность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96" w:type="dxa"/>
          </w:tcPr>
          <w:p>
            <w:pPr>
              <w:pStyle w:val="8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atLeast"/>
        </w:trPr>
        <w:tc>
          <w:tcPr>
            <w:tcW w:w="512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194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90" w:type="dxa"/>
          </w:tcPr>
          <w:p>
            <w:pPr>
              <w:pStyle w:val="8"/>
              <w:ind w:left="78" w:right="66"/>
              <w:rPr>
                <w:sz w:val="24"/>
              </w:rPr>
            </w:pPr>
            <w:r>
              <w:rPr>
                <w:sz w:val="24"/>
              </w:rPr>
              <w:t>Результативность выполнения обучающимися регионального 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оценке образовательных достижений обучающихся (комплексные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проекты)</w:t>
            </w:r>
          </w:p>
          <w:p>
            <w:pPr>
              <w:pStyle w:val="8"/>
              <w:numPr>
                <w:ilvl w:val="0"/>
                <w:numId w:val="37"/>
              </w:numPr>
              <w:tabs>
                <w:tab w:val="left" w:pos="216"/>
              </w:tabs>
              <w:spacing w:before="0" w:after="0" w:line="240" w:lineRule="auto"/>
              <w:ind w:left="78" w:right="687"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>
            <w:pPr>
              <w:pStyle w:val="8"/>
              <w:numPr>
                <w:ilvl w:val="0"/>
                <w:numId w:val="37"/>
              </w:numPr>
              <w:tabs>
                <w:tab w:val="left" w:pos="276"/>
              </w:tabs>
              <w:spacing w:before="0" w:after="0" w:line="240" w:lineRule="auto"/>
              <w:ind w:left="78" w:right="919"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>
            <w:pPr>
              <w:pStyle w:val="8"/>
              <w:numPr>
                <w:ilvl w:val="0"/>
                <w:numId w:val="37"/>
              </w:numPr>
              <w:tabs>
                <w:tab w:val="left" w:pos="216"/>
              </w:tabs>
              <w:spacing w:before="0" w:after="0" w:line="270" w:lineRule="atLeast"/>
              <w:ind w:left="78" w:right="651"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 обучающихся выполнивших задания комплексных работ 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96" w:type="dxa"/>
          </w:tcPr>
          <w:p>
            <w:pPr>
              <w:pStyle w:val="8"/>
              <w:spacing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22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512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90" w:type="dxa"/>
          </w:tcPr>
          <w:p>
            <w:pPr>
              <w:pStyle w:val="8"/>
              <w:ind w:left="78" w:right="921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регулятивных,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действий:</w:t>
            </w:r>
          </w:p>
          <w:p>
            <w:pPr>
              <w:pStyle w:val="8"/>
              <w:spacing w:line="276" w:lineRule="exact"/>
              <w:ind w:left="78" w:right="1238"/>
              <w:rPr>
                <w:sz w:val="24"/>
              </w:rPr>
            </w:pPr>
            <w:r>
              <w:rPr>
                <w:sz w:val="24"/>
              </w:rPr>
              <w:t>- доля обучающихся, у которых сформированы регулятивные,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коммуникативные, универсальные учебные действия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групповых проектов</w:t>
            </w:r>
          </w:p>
        </w:tc>
        <w:tc>
          <w:tcPr>
            <w:tcW w:w="1596" w:type="dxa"/>
          </w:tcPr>
          <w:p>
            <w:pPr>
              <w:pStyle w:val="8"/>
              <w:spacing w:before="126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512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33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90" w:type="dxa"/>
          </w:tcPr>
          <w:p>
            <w:pPr>
              <w:pStyle w:val="8"/>
              <w:ind w:left="78" w:right="78"/>
              <w:rPr>
                <w:sz w:val="24"/>
              </w:rPr>
            </w:pPr>
            <w:r>
              <w:rPr>
                <w:sz w:val="24"/>
              </w:rPr>
              <w:t>Необъективность оценивания при проведении регионального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достижений:</w:t>
            </w:r>
          </w:p>
          <w:p>
            <w:pPr>
              <w:pStyle w:val="8"/>
              <w:numPr>
                <w:ilvl w:val="0"/>
                <w:numId w:val="38"/>
              </w:numPr>
              <w:tabs>
                <w:tab w:val="left" w:pos="276"/>
              </w:tabs>
              <w:spacing w:before="0" w:after="0" w:line="240" w:lineRule="auto"/>
              <w:ind w:left="78" w:right="486"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продемонстрировавших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необъективность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>
            <w:pPr>
              <w:pStyle w:val="8"/>
              <w:ind w:left="78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  <w:p>
            <w:pPr>
              <w:pStyle w:val="8"/>
              <w:numPr>
                <w:ilvl w:val="0"/>
                <w:numId w:val="38"/>
              </w:numPr>
              <w:tabs>
                <w:tab w:val="left" w:pos="216"/>
              </w:tabs>
              <w:spacing w:before="0" w:after="0" w:line="267" w:lineRule="exact"/>
              <w:ind w:left="215" w:right="0" w:hanging="138"/>
              <w:jc w:val="lef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необъективности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96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13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512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0"/>
              <w:rPr>
                <w:b/>
                <w:sz w:val="31"/>
              </w:rPr>
            </w:pPr>
          </w:p>
          <w:p>
            <w:pPr>
              <w:pStyle w:val="8"/>
              <w:ind w:left="7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90" w:type="dxa"/>
          </w:tcPr>
          <w:p>
            <w:pPr>
              <w:pStyle w:val="8"/>
              <w:ind w:left="78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  <w:p>
            <w:pPr>
              <w:pStyle w:val="8"/>
              <w:numPr>
                <w:ilvl w:val="0"/>
                <w:numId w:val="39"/>
              </w:numPr>
              <w:tabs>
                <w:tab w:val="left" w:pos="216"/>
              </w:tabs>
              <w:spacing w:before="0" w:after="0" w:line="240" w:lineRule="auto"/>
              <w:ind w:left="78" w:right="1437" w:firstLine="0"/>
              <w:jc w:val="left"/>
              <w:rPr>
                <w:sz w:val="24"/>
              </w:rPr>
            </w:pPr>
            <w:r>
              <w:rPr>
                <w:sz w:val="24"/>
              </w:rPr>
              <w:t>число обучающихся 7 - 11 классов - победителей и 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>
            <w:pPr>
              <w:pStyle w:val="8"/>
              <w:numPr>
                <w:ilvl w:val="0"/>
                <w:numId w:val="39"/>
              </w:numPr>
              <w:tabs>
                <w:tab w:val="left" w:pos="216"/>
              </w:tabs>
              <w:spacing w:before="0" w:after="0" w:line="240" w:lineRule="auto"/>
              <w:ind w:left="78" w:right="1437" w:firstLine="0"/>
              <w:jc w:val="left"/>
              <w:rPr>
                <w:sz w:val="24"/>
              </w:rPr>
            </w:pPr>
            <w:r>
              <w:rPr>
                <w:sz w:val="24"/>
              </w:rPr>
              <w:t>число обучающихся 9 - 11 классов - победителей и 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>
            <w:pPr>
              <w:pStyle w:val="8"/>
              <w:numPr>
                <w:ilvl w:val="0"/>
                <w:numId w:val="39"/>
              </w:numPr>
              <w:tabs>
                <w:tab w:val="left" w:pos="216"/>
              </w:tabs>
              <w:spacing w:before="0" w:after="0" w:line="270" w:lineRule="atLeast"/>
              <w:ind w:left="78" w:right="1437" w:firstLine="0"/>
              <w:jc w:val="left"/>
              <w:rPr>
                <w:sz w:val="24"/>
              </w:rPr>
            </w:pPr>
            <w:r>
              <w:rPr>
                <w:sz w:val="24"/>
              </w:rPr>
              <w:t>число обучающихся 9 - 11 классов - победителей и 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96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8"/>
              <w:spacing w:before="1" w:line="480" w:lineRule="auto"/>
              <w:ind w:left="75" w:right="1048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p>
      <w:pPr>
        <w:pStyle w:val="5"/>
        <w:spacing w:before="72"/>
        <w:ind w:left="0" w:right="691"/>
        <w:jc w:val="right"/>
      </w:pPr>
      <w:r>
        <w:t>Приложение 5</w:t>
      </w:r>
      <w:r>
        <w:rPr>
          <w:spacing w:val="-2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1)</w:t>
      </w:r>
    </w:p>
    <w:p>
      <w:pPr>
        <w:pStyle w:val="5"/>
        <w:spacing w:before="3"/>
        <w:ind w:left="0"/>
        <w:rPr>
          <w:sz w:val="21"/>
        </w:rPr>
      </w:pPr>
    </w:p>
    <w:p>
      <w:pPr>
        <w:pStyle w:val="2"/>
        <w:ind w:left="396" w:firstLine="0"/>
      </w:pPr>
      <w:r>
        <w:t>Мониторинг</w:t>
      </w:r>
      <w:r>
        <w:rPr>
          <w:spacing w:val="-7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</w:t>
      </w:r>
    </w:p>
    <w:p>
      <w:pPr>
        <w:pStyle w:val="5"/>
        <w:spacing w:before="10"/>
        <w:ind w:left="0"/>
        <w:rPr>
          <w:b/>
          <w:sz w:val="20"/>
        </w:rPr>
      </w:pP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2124"/>
        <w:gridCol w:w="2836"/>
        <w:gridCol w:w="1131"/>
        <w:gridCol w:w="1275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528" w:type="dxa"/>
          </w:tcPr>
          <w:p>
            <w:pPr>
              <w:pStyle w:val="8"/>
              <w:spacing w:before="129"/>
              <w:ind w:left="171" w:right="167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Диагностир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уемое</w:t>
            </w:r>
          </w:p>
          <w:p>
            <w:pPr>
              <w:pStyle w:val="8"/>
              <w:ind w:left="170" w:right="1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личностное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качество</w:t>
            </w:r>
          </w:p>
        </w:tc>
        <w:tc>
          <w:tcPr>
            <w:tcW w:w="2124" w:type="dxa"/>
          </w:tcPr>
          <w:p>
            <w:pPr>
              <w:pStyle w:val="8"/>
              <w:ind w:left="0"/>
              <w:rPr>
                <w:b/>
                <w:sz w:val="22"/>
              </w:rPr>
            </w:pPr>
          </w:p>
          <w:p>
            <w:pPr>
              <w:pStyle w:val="8"/>
              <w:spacing w:line="252" w:lineRule="exact"/>
              <w:ind w:left="157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  <w:p>
            <w:pPr>
              <w:pStyle w:val="8"/>
              <w:spacing w:line="242" w:lineRule="auto"/>
              <w:ind w:left="167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сформированност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и</w:t>
            </w:r>
          </w:p>
        </w:tc>
        <w:tc>
          <w:tcPr>
            <w:tcW w:w="2836" w:type="dxa"/>
          </w:tcPr>
          <w:p>
            <w:pPr>
              <w:pStyle w:val="8"/>
              <w:spacing w:before="2"/>
              <w:ind w:left="0"/>
              <w:rPr>
                <w:b/>
                <w:sz w:val="33"/>
              </w:rPr>
            </w:pPr>
          </w:p>
          <w:p>
            <w:pPr>
              <w:pStyle w:val="8"/>
              <w:ind w:left="684" w:right="276" w:hanging="385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 мониторинга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показателю</w:t>
            </w:r>
          </w:p>
        </w:tc>
        <w:tc>
          <w:tcPr>
            <w:tcW w:w="1131" w:type="dxa"/>
          </w:tcPr>
          <w:p>
            <w:pPr>
              <w:pStyle w:val="8"/>
              <w:spacing w:before="129"/>
              <w:ind w:left="189" w:right="1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Оценоч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ная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процед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ура</w:t>
            </w:r>
          </w:p>
        </w:tc>
        <w:tc>
          <w:tcPr>
            <w:tcW w:w="1275" w:type="dxa"/>
          </w:tcPr>
          <w:p>
            <w:pPr>
              <w:pStyle w:val="8"/>
              <w:spacing w:before="2"/>
              <w:ind w:left="0"/>
              <w:rPr>
                <w:b/>
                <w:sz w:val="33"/>
              </w:rPr>
            </w:pPr>
          </w:p>
          <w:p>
            <w:pPr>
              <w:pStyle w:val="8"/>
              <w:ind w:left="422" w:right="160" w:hanging="220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Исполни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тель</w:t>
            </w:r>
          </w:p>
        </w:tc>
        <w:tc>
          <w:tcPr>
            <w:tcW w:w="1419" w:type="dxa"/>
          </w:tcPr>
          <w:p>
            <w:pPr>
              <w:pStyle w:val="8"/>
              <w:spacing w:before="1"/>
              <w:ind w:left="219" w:right="1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Периодич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ность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процедур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монитори</w:t>
            </w:r>
          </w:p>
          <w:p>
            <w:pPr>
              <w:pStyle w:val="8"/>
              <w:spacing w:line="232" w:lineRule="exact"/>
              <w:ind w:left="219" w:right="1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нга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28" w:type="dxa"/>
          </w:tcPr>
          <w:p>
            <w:pPr>
              <w:pStyle w:val="8"/>
              <w:spacing w:before="2" w:line="233" w:lineRule="exact"/>
              <w:ind w:left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2124" w:type="dxa"/>
          </w:tcPr>
          <w:p>
            <w:pPr>
              <w:pStyle w:val="8"/>
              <w:spacing w:before="2" w:line="233" w:lineRule="exact"/>
              <w:ind w:left="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</w:p>
        </w:tc>
        <w:tc>
          <w:tcPr>
            <w:tcW w:w="2836" w:type="dxa"/>
          </w:tcPr>
          <w:p>
            <w:pPr>
              <w:pStyle w:val="8"/>
              <w:spacing w:before="2" w:line="233" w:lineRule="exact"/>
              <w:ind w:left="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1131" w:type="dxa"/>
          </w:tcPr>
          <w:p>
            <w:pPr>
              <w:pStyle w:val="8"/>
              <w:spacing w:before="2" w:line="233" w:lineRule="exact"/>
              <w:ind w:left="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</w:t>
            </w:r>
          </w:p>
        </w:tc>
        <w:tc>
          <w:tcPr>
            <w:tcW w:w="1275" w:type="dxa"/>
          </w:tcPr>
          <w:p>
            <w:pPr>
              <w:pStyle w:val="8"/>
              <w:spacing w:before="2" w:line="233" w:lineRule="exact"/>
              <w:ind w:left="1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1419" w:type="dxa"/>
          </w:tcPr>
          <w:p>
            <w:pPr>
              <w:pStyle w:val="8"/>
              <w:spacing w:before="2" w:line="233" w:lineRule="exact"/>
              <w:ind w:left="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1528" w:type="dxa"/>
          </w:tcPr>
          <w:p>
            <w:pPr>
              <w:pStyle w:val="8"/>
              <w:ind w:left="163" w:right="147"/>
              <w:rPr>
                <w:sz w:val="22"/>
              </w:rPr>
            </w:pPr>
            <w:r>
              <w:rPr>
                <w:sz w:val="22"/>
              </w:rPr>
              <w:t>Сформирова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нность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личностных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УУД</w:t>
            </w:r>
          </w:p>
        </w:tc>
        <w:tc>
          <w:tcPr>
            <w:tcW w:w="2124" w:type="dxa"/>
          </w:tcPr>
          <w:p>
            <w:pPr>
              <w:pStyle w:val="8"/>
              <w:tabs>
                <w:tab w:val="left" w:pos="1842"/>
              </w:tabs>
              <w:spacing w:line="247" w:lineRule="exact"/>
              <w:ind w:left="139"/>
              <w:rPr>
                <w:sz w:val="22"/>
              </w:rPr>
            </w:pPr>
            <w:r>
              <w:rPr>
                <w:sz w:val="22"/>
              </w:rPr>
              <w:t>Готовность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и</w:t>
            </w:r>
          </w:p>
          <w:p>
            <w:pPr>
              <w:pStyle w:val="8"/>
              <w:tabs>
                <w:tab w:val="left" w:pos="571"/>
                <w:tab w:val="left" w:pos="987"/>
                <w:tab w:val="left" w:pos="1850"/>
              </w:tabs>
              <w:spacing w:before="3"/>
              <w:ind w:left="107" w:right="154"/>
              <w:rPr>
                <w:sz w:val="22"/>
              </w:rPr>
            </w:pPr>
            <w:r>
              <w:rPr>
                <w:sz w:val="22"/>
              </w:rPr>
              <w:t>способность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к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смыслообразовани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морально-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этической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ориентации</w:t>
            </w:r>
          </w:p>
        </w:tc>
        <w:tc>
          <w:tcPr>
            <w:tcW w:w="2836" w:type="dxa"/>
          </w:tcPr>
          <w:p>
            <w:pPr>
              <w:pStyle w:val="8"/>
              <w:spacing w:line="247" w:lineRule="exact"/>
              <w:ind w:left="140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>
            <w:pPr>
              <w:pStyle w:val="8"/>
              <w:ind w:left="108"/>
              <w:rPr>
                <w:sz w:val="22"/>
              </w:rPr>
            </w:pPr>
            <w:r>
              <w:rPr>
                <w:sz w:val="24"/>
              </w:rPr>
              <w:t>обучающихся</w:t>
            </w:r>
            <w:r>
              <w:rPr>
                <w:position w:val="1"/>
                <w:sz w:val="22"/>
              </w:rPr>
              <w:t>,</w:t>
            </w:r>
          </w:p>
          <w:p>
            <w:pPr>
              <w:pStyle w:val="8"/>
              <w:tabs>
                <w:tab w:val="left" w:pos="2605"/>
              </w:tabs>
              <w:spacing w:before="3"/>
              <w:ind w:left="108" w:right="100"/>
              <w:rPr>
                <w:sz w:val="22"/>
              </w:rPr>
            </w:pPr>
            <w:r>
              <w:rPr>
                <w:sz w:val="22"/>
              </w:rPr>
              <w:t>демонстрирующих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готовность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способность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смыслообразованию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морально-этической</w:t>
            </w:r>
          </w:p>
          <w:p>
            <w:pPr>
              <w:pStyle w:val="8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ориентации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109" w:right="67" w:firstLine="31"/>
              <w:rPr>
                <w:sz w:val="22"/>
              </w:rPr>
            </w:pPr>
            <w:r>
              <w:rPr>
                <w:sz w:val="22"/>
              </w:rPr>
              <w:t>Встроенн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ое</w:t>
            </w:r>
          </w:p>
          <w:p>
            <w:pPr>
              <w:pStyle w:val="8"/>
              <w:ind w:left="109" w:right="71"/>
              <w:rPr>
                <w:sz w:val="22"/>
              </w:rPr>
            </w:pPr>
            <w:r>
              <w:rPr>
                <w:spacing w:val="-1"/>
                <w:sz w:val="22"/>
              </w:rPr>
              <w:t>наблюден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ие</w:t>
            </w:r>
          </w:p>
        </w:tc>
        <w:tc>
          <w:tcPr>
            <w:tcW w:w="1275" w:type="dxa"/>
          </w:tcPr>
          <w:p>
            <w:pPr>
              <w:pStyle w:val="8"/>
              <w:ind w:left="170" w:right="163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Классный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руководи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тель</w:t>
            </w:r>
          </w:p>
        </w:tc>
        <w:tc>
          <w:tcPr>
            <w:tcW w:w="1419" w:type="dxa"/>
          </w:tcPr>
          <w:p>
            <w:pPr>
              <w:pStyle w:val="8"/>
              <w:tabs>
                <w:tab w:val="left" w:pos="523"/>
                <w:tab w:val="left" w:pos="1159"/>
              </w:tabs>
              <w:ind w:left="172" w:right="143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течение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года,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рамках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классных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1528" w:type="dxa"/>
            <w:vMerge w:val="restart"/>
            <w:textDirection w:val="btLr"/>
          </w:tcPr>
          <w:p>
            <w:pPr>
              <w:pStyle w:val="8"/>
              <w:tabs>
                <w:tab w:val="left" w:pos="2136"/>
                <w:tab w:val="left" w:pos="3260"/>
                <w:tab w:val="left" w:pos="4726"/>
              </w:tabs>
              <w:spacing w:before="105" w:line="247" w:lineRule="auto"/>
              <w:ind w:left="55" w:right="64"/>
              <w:rPr>
                <w:sz w:val="22"/>
              </w:rPr>
            </w:pPr>
            <w:r>
              <w:rPr>
                <w:sz w:val="22"/>
              </w:rPr>
              <w:t>Сформированность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активной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гражданской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позиции,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российской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идентичности</w:t>
            </w:r>
          </w:p>
        </w:tc>
        <w:tc>
          <w:tcPr>
            <w:tcW w:w="2124" w:type="dxa"/>
          </w:tcPr>
          <w:p>
            <w:pPr>
              <w:pStyle w:val="8"/>
              <w:ind w:left="107" w:right="695" w:firstLine="32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ценностной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ориентации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гражданского</w:t>
            </w:r>
          </w:p>
          <w:p>
            <w:pPr>
              <w:pStyle w:val="8"/>
              <w:ind w:left="107" w:right="156"/>
              <w:rPr>
                <w:sz w:val="22"/>
              </w:rPr>
            </w:pPr>
            <w:r>
              <w:rPr>
                <w:sz w:val="22"/>
              </w:rPr>
              <w:t>выбора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владение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общественно-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политической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терминологией</w:t>
            </w:r>
          </w:p>
        </w:tc>
        <w:tc>
          <w:tcPr>
            <w:tcW w:w="2836" w:type="dxa"/>
          </w:tcPr>
          <w:p>
            <w:pPr>
              <w:pStyle w:val="8"/>
              <w:spacing w:line="247" w:lineRule="exact"/>
              <w:ind w:left="140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>
            <w:pPr>
              <w:pStyle w:val="8"/>
              <w:spacing w:before="1"/>
              <w:ind w:left="108"/>
              <w:rPr>
                <w:sz w:val="22"/>
              </w:rPr>
            </w:pPr>
            <w:r>
              <w:rPr>
                <w:sz w:val="24"/>
              </w:rPr>
              <w:t>обучающихся</w:t>
            </w:r>
            <w:r>
              <w:rPr>
                <w:position w:val="1"/>
                <w:sz w:val="22"/>
              </w:rPr>
              <w:t>,</w:t>
            </w:r>
          </w:p>
          <w:p>
            <w:pPr>
              <w:pStyle w:val="8"/>
              <w:tabs>
                <w:tab w:val="left" w:pos="1419"/>
                <w:tab w:val="left" w:pos="1622"/>
                <w:tab w:val="left" w:pos="1666"/>
                <w:tab w:val="left" w:pos="2611"/>
              </w:tabs>
              <w:spacing w:before="2"/>
              <w:ind w:left="108" w:right="94"/>
              <w:rPr>
                <w:sz w:val="22"/>
              </w:rPr>
            </w:pPr>
            <w:r>
              <w:rPr>
                <w:sz w:val="22"/>
              </w:rPr>
              <w:t>демонстрирующих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наличие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ценностной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>ориентации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гражданского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>выбора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владение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общественно-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политической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терминологией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109" w:right="67" w:firstLine="31"/>
              <w:rPr>
                <w:sz w:val="22"/>
              </w:rPr>
            </w:pPr>
            <w:r>
              <w:rPr>
                <w:sz w:val="22"/>
              </w:rPr>
              <w:t>Встроенн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ое</w:t>
            </w:r>
          </w:p>
          <w:p>
            <w:pPr>
              <w:pStyle w:val="8"/>
              <w:ind w:left="109" w:right="71"/>
              <w:rPr>
                <w:sz w:val="22"/>
              </w:rPr>
            </w:pPr>
            <w:r>
              <w:rPr>
                <w:spacing w:val="-1"/>
                <w:sz w:val="22"/>
              </w:rPr>
              <w:t>наблюден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ие.</w:t>
            </w:r>
          </w:p>
          <w:p>
            <w:pPr>
              <w:pStyle w:val="8"/>
              <w:spacing w:line="242" w:lineRule="auto"/>
              <w:ind w:left="109" w:right="4" w:firstLine="31"/>
              <w:rPr>
                <w:sz w:val="22"/>
              </w:rPr>
            </w:pPr>
            <w:r>
              <w:rPr>
                <w:spacing w:val="-1"/>
                <w:sz w:val="22"/>
              </w:rPr>
              <w:t>Тестирова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ние</w:t>
            </w:r>
          </w:p>
        </w:tc>
        <w:tc>
          <w:tcPr>
            <w:tcW w:w="1275" w:type="dxa"/>
          </w:tcPr>
          <w:p>
            <w:pPr>
              <w:pStyle w:val="8"/>
              <w:tabs>
                <w:tab w:val="left" w:pos="697"/>
                <w:tab w:val="left" w:pos="1018"/>
              </w:tabs>
              <w:ind w:left="170" w:right="147"/>
              <w:rPr>
                <w:sz w:val="22"/>
              </w:rPr>
            </w:pP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психолог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совместн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(или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классный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руководи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тель)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учителем</w:t>
            </w:r>
          </w:p>
          <w:p>
            <w:pPr>
              <w:pStyle w:val="8"/>
              <w:spacing w:line="256" w:lineRule="exact"/>
              <w:ind w:left="170" w:right="186"/>
              <w:rPr>
                <w:sz w:val="22"/>
              </w:rPr>
            </w:pPr>
            <w:r>
              <w:rPr>
                <w:spacing w:val="-1"/>
                <w:sz w:val="22"/>
              </w:rPr>
              <w:t>общество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знания</w:t>
            </w:r>
          </w:p>
        </w:tc>
        <w:tc>
          <w:tcPr>
            <w:tcW w:w="1419" w:type="dxa"/>
            <w:vMerge w:val="restart"/>
          </w:tcPr>
          <w:p>
            <w:pPr>
              <w:pStyle w:val="8"/>
              <w:tabs>
                <w:tab w:val="left" w:pos="707"/>
              </w:tabs>
              <w:ind w:left="172" w:right="150"/>
              <w:rPr>
                <w:sz w:val="22"/>
              </w:rPr>
            </w:pPr>
            <w:r>
              <w:rPr>
                <w:sz w:val="22"/>
              </w:rPr>
              <w:t>Ежегодно,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конце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учебного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52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8"/>
              <w:spacing w:line="242" w:lineRule="auto"/>
              <w:ind w:left="107" w:firstLine="32"/>
              <w:rPr>
                <w:sz w:val="22"/>
              </w:rPr>
            </w:pPr>
            <w:r>
              <w:rPr>
                <w:sz w:val="22"/>
              </w:rPr>
              <w:t>Освоение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понятия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российской</w:t>
            </w:r>
          </w:p>
          <w:p>
            <w:pPr>
              <w:pStyle w:val="8"/>
              <w:ind w:left="107" w:right="536"/>
              <w:rPr>
                <w:sz w:val="22"/>
              </w:rPr>
            </w:pPr>
            <w:r>
              <w:rPr>
                <w:sz w:val="22"/>
              </w:rPr>
              <w:t>идентичности.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Принятие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культурно-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исторических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практик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России</w:t>
            </w:r>
          </w:p>
        </w:tc>
        <w:tc>
          <w:tcPr>
            <w:tcW w:w="2836" w:type="dxa"/>
          </w:tcPr>
          <w:p>
            <w:pPr>
              <w:pStyle w:val="8"/>
              <w:tabs>
                <w:tab w:val="left" w:pos="1639"/>
                <w:tab w:val="left" w:pos="1679"/>
                <w:tab w:val="left" w:pos="2607"/>
              </w:tabs>
              <w:ind w:left="108" w:right="97" w:firstLine="32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position w:val="1"/>
                <w:sz w:val="22"/>
              </w:rPr>
              <w:t>,</w:t>
            </w:r>
            <w:r>
              <w:rPr>
                <w:spacing w:val="39"/>
                <w:position w:val="1"/>
                <w:sz w:val="22"/>
              </w:rPr>
              <w:t xml:space="preserve"> </w:t>
            </w:r>
            <w:r>
              <w:rPr>
                <w:position w:val="1"/>
                <w:sz w:val="22"/>
              </w:rPr>
              <w:t>освоивших</w:t>
            </w:r>
            <w:r>
              <w:rPr>
                <w:spacing w:val="-52"/>
                <w:position w:val="1"/>
                <w:sz w:val="22"/>
              </w:rPr>
              <w:t xml:space="preserve"> </w:t>
            </w:r>
            <w:r>
              <w:rPr>
                <w:sz w:val="22"/>
              </w:rPr>
              <w:t>понятие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российской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идентичности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pacing w:val="-3"/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демонстрирующих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принятие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культурно-</w:t>
            </w:r>
          </w:p>
          <w:p>
            <w:pPr>
              <w:pStyle w:val="8"/>
              <w:tabs>
                <w:tab w:val="left" w:pos="1970"/>
              </w:tabs>
              <w:spacing w:line="252" w:lineRule="exact"/>
              <w:ind w:left="108" w:right="103"/>
              <w:rPr>
                <w:sz w:val="22"/>
              </w:rPr>
            </w:pPr>
            <w:r>
              <w:rPr>
                <w:sz w:val="22"/>
              </w:rPr>
              <w:t>исторических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практик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России</w:t>
            </w:r>
          </w:p>
        </w:tc>
        <w:tc>
          <w:tcPr>
            <w:tcW w:w="1131" w:type="dxa"/>
          </w:tcPr>
          <w:p>
            <w:pPr>
              <w:pStyle w:val="8"/>
              <w:ind w:left="109" w:right="-3" w:firstLine="31"/>
              <w:rPr>
                <w:sz w:val="22"/>
              </w:rPr>
            </w:pPr>
            <w:r>
              <w:rPr>
                <w:sz w:val="22"/>
              </w:rPr>
              <w:t>Опрос.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Встроенно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е</w:t>
            </w:r>
          </w:p>
          <w:p>
            <w:pPr>
              <w:pStyle w:val="8"/>
              <w:ind w:left="109" w:right="57"/>
              <w:rPr>
                <w:sz w:val="22"/>
              </w:rPr>
            </w:pPr>
            <w:r>
              <w:rPr>
                <w:spacing w:val="-1"/>
                <w:sz w:val="22"/>
              </w:rPr>
              <w:t>педагогич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еское</w:t>
            </w:r>
          </w:p>
          <w:p>
            <w:pPr>
              <w:pStyle w:val="8"/>
              <w:ind w:left="109" w:right="71"/>
              <w:rPr>
                <w:sz w:val="22"/>
              </w:rPr>
            </w:pPr>
            <w:r>
              <w:rPr>
                <w:spacing w:val="-1"/>
                <w:sz w:val="22"/>
              </w:rPr>
              <w:t>наблюден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ие</w:t>
            </w:r>
          </w:p>
        </w:tc>
        <w:tc>
          <w:tcPr>
            <w:tcW w:w="1275" w:type="dxa"/>
          </w:tcPr>
          <w:p>
            <w:pPr>
              <w:pStyle w:val="8"/>
              <w:spacing w:line="242" w:lineRule="auto"/>
              <w:ind w:left="170" w:right="219"/>
              <w:rPr>
                <w:sz w:val="22"/>
              </w:rPr>
            </w:pPr>
            <w:r>
              <w:rPr>
                <w:sz w:val="22"/>
              </w:rPr>
              <w:t>Педагог-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психолог</w:t>
            </w:r>
          </w:p>
        </w:tc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52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8"/>
              <w:tabs>
                <w:tab w:val="left" w:pos="1486"/>
              </w:tabs>
              <w:spacing w:line="237" w:lineRule="auto"/>
              <w:ind w:left="107" w:right="153" w:firstLine="32"/>
              <w:rPr>
                <w:sz w:val="24"/>
              </w:rPr>
            </w:pPr>
            <w:r>
              <w:rPr>
                <w:sz w:val="22"/>
              </w:rPr>
              <w:t>Социально-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культурный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опыт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836" w:type="dxa"/>
          </w:tcPr>
          <w:p>
            <w:pPr>
              <w:pStyle w:val="8"/>
              <w:tabs>
                <w:tab w:val="left" w:pos="1643"/>
              </w:tabs>
              <w:ind w:left="108" w:right="99" w:firstLine="32"/>
              <w:rPr>
                <w:sz w:val="22"/>
              </w:rPr>
            </w:pPr>
            <w:r>
              <w:rPr>
                <w:sz w:val="22"/>
              </w:rPr>
              <w:t>Единицы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портфолио,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подтверждающие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социально-культурный</w:t>
            </w:r>
          </w:p>
          <w:p>
            <w:pPr>
              <w:pStyle w:val="8"/>
              <w:spacing w:line="258" w:lineRule="exact"/>
              <w:ind w:left="108"/>
              <w:rPr>
                <w:sz w:val="24"/>
              </w:rPr>
            </w:pPr>
            <w:r>
              <w:rPr>
                <w:position w:val="1"/>
                <w:sz w:val="22"/>
              </w:rPr>
              <w:t>опыт</w:t>
            </w:r>
            <w:r>
              <w:rPr>
                <w:spacing w:val="-2"/>
                <w:position w:val="1"/>
                <w:sz w:val="22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1" w:type="dxa"/>
          </w:tcPr>
          <w:p>
            <w:pPr>
              <w:pStyle w:val="8"/>
              <w:ind w:left="109" w:right="-7" w:firstLine="31"/>
              <w:rPr>
                <w:sz w:val="22"/>
              </w:rPr>
            </w:pPr>
            <w:r>
              <w:rPr>
                <w:spacing w:val="-1"/>
                <w:sz w:val="22"/>
              </w:rPr>
              <w:t>Статистич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еский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учет</w:t>
            </w:r>
          </w:p>
        </w:tc>
        <w:tc>
          <w:tcPr>
            <w:tcW w:w="1275" w:type="dxa"/>
          </w:tcPr>
          <w:p>
            <w:pPr>
              <w:pStyle w:val="8"/>
              <w:ind w:left="170" w:right="163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Классный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руководи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тель</w:t>
            </w:r>
          </w:p>
        </w:tc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</w:trPr>
        <w:tc>
          <w:tcPr>
            <w:tcW w:w="1528" w:type="dxa"/>
            <w:vMerge w:val="restart"/>
            <w:textDirection w:val="btLr"/>
          </w:tcPr>
          <w:p>
            <w:pPr>
              <w:pStyle w:val="8"/>
              <w:tabs>
                <w:tab w:val="left" w:pos="2266"/>
                <w:tab w:val="left" w:pos="3518"/>
              </w:tabs>
              <w:spacing w:before="105" w:line="247" w:lineRule="auto"/>
              <w:ind w:left="51" w:right="63"/>
              <w:jc w:val="both"/>
              <w:rPr>
                <w:sz w:val="22"/>
              </w:rPr>
            </w:pPr>
            <w:r>
              <w:rPr>
                <w:sz w:val="22"/>
              </w:rPr>
              <w:t>Готовность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продолжению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 xml:space="preserve">образования      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         профильном         уровне,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 выбору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профиля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обучения</w:t>
            </w:r>
          </w:p>
        </w:tc>
        <w:tc>
          <w:tcPr>
            <w:tcW w:w="2124" w:type="dxa"/>
          </w:tcPr>
          <w:p>
            <w:pPr>
              <w:pStyle w:val="8"/>
              <w:ind w:left="107" w:right="201" w:firstLine="32"/>
              <w:rPr>
                <w:sz w:val="22"/>
              </w:rPr>
            </w:pPr>
            <w:r>
              <w:rPr>
                <w:sz w:val="22"/>
              </w:rPr>
              <w:t>Понимание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2"/>
              </w:rPr>
              <w:t>собственных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профессиональных</w:t>
            </w:r>
          </w:p>
          <w:p>
            <w:pPr>
              <w:pStyle w:val="8"/>
              <w:tabs>
                <w:tab w:val="left" w:pos="1837"/>
              </w:tabs>
              <w:spacing w:line="242" w:lineRule="auto"/>
              <w:ind w:left="107" w:right="156"/>
              <w:rPr>
                <w:sz w:val="22"/>
              </w:rPr>
            </w:pPr>
            <w:r>
              <w:rPr>
                <w:sz w:val="22"/>
              </w:rPr>
              <w:t>склонностей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способностей</w:t>
            </w:r>
          </w:p>
        </w:tc>
        <w:tc>
          <w:tcPr>
            <w:tcW w:w="2836" w:type="dxa"/>
          </w:tcPr>
          <w:p>
            <w:pPr>
              <w:pStyle w:val="8"/>
              <w:tabs>
                <w:tab w:val="left" w:pos="1570"/>
                <w:tab w:val="left" w:pos="1838"/>
                <w:tab w:val="left" w:pos="2186"/>
                <w:tab w:val="left" w:pos="2607"/>
              </w:tabs>
              <w:ind w:left="108" w:right="97" w:firstLine="32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position w:val="1"/>
                <w:sz w:val="22"/>
              </w:rPr>
              <w:t>,</w:t>
            </w:r>
            <w:r>
              <w:rPr>
                <w:spacing w:val="1"/>
                <w:position w:val="1"/>
                <w:sz w:val="22"/>
              </w:rPr>
              <w:t xml:space="preserve"> </w:t>
            </w:r>
            <w:r>
              <w:rPr>
                <w:sz w:val="22"/>
              </w:rPr>
              <w:t>своевременно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ознакомленных</w:t>
            </w:r>
            <w:r>
              <w:rPr>
                <w:spacing w:val="-1"/>
                <w:sz w:val="22"/>
              </w:rPr>
              <w:tab/>
            </w:r>
            <w:r>
              <w:rPr>
                <w:spacing w:val="-1"/>
                <w:sz w:val="22"/>
              </w:rPr>
              <w:tab/>
            </w:r>
            <w:r>
              <w:rPr>
                <w:spacing w:val="-1"/>
                <w:sz w:val="22"/>
              </w:rPr>
              <w:tab/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заключением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педагога-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психолога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своих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профессиональных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склонностях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pacing w:val="-3"/>
                <w:sz w:val="22"/>
              </w:rPr>
              <w:t>и</w:t>
            </w:r>
          </w:p>
          <w:p>
            <w:pPr>
              <w:pStyle w:val="8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способностях</w:t>
            </w:r>
          </w:p>
        </w:tc>
        <w:tc>
          <w:tcPr>
            <w:tcW w:w="1131" w:type="dxa"/>
          </w:tcPr>
          <w:p>
            <w:pPr>
              <w:pStyle w:val="8"/>
              <w:ind w:left="109" w:right="-7" w:firstLine="31"/>
              <w:rPr>
                <w:sz w:val="22"/>
              </w:rPr>
            </w:pPr>
            <w:r>
              <w:rPr>
                <w:spacing w:val="-1"/>
                <w:sz w:val="22"/>
              </w:rPr>
              <w:t>Статистич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еский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учет</w:t>
            </w:r>
          </w:p>
        </w:tc>
        <w:tc>
          <w:tcPr>
            <w:tcW w:w="1275" w:type="dxa"/>
          </w:tcPr>
          <w:p>
            <w:pPr>
              <w:pStyle w:val="8"/>
              <w:ind w:left="170" w:right="163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Классный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руководи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тель</w:t>
            </w:r>
          </w:p>
        </w:tc>
        <w:tc>
          <w:tcPr>
            <w:tcW w:w="1419" w:type="dxa"/>
            <w:vMerge w:val="restart"/>
          </w:tcPr>
          <w:p>
            <w:pPr>
              <w:pStyle w:val="8"/>
              <w:ind w:left="172" w:right="150"/>
              <w:jc w:val="both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этапе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предпрофи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льной</w:t>
            </w:r>
          </w:p>
          <w:p>
            <w:pPr>
              <w:pStyle w:val="8"/>
              <w:tabs>
                <w:tab w:val="left" w:pos="1027"/>
              </w:tabs>
              <w:spacing w:line="242" w:lineRule="auto"/>
              <w:ind w:left="172" w:right="153"/>
              <w:jc w:val="both"/>
              <w:rPr>
                <w:sz w:val="22"/>
              </w:rPr>
            </w:pPr>
            <w:r>
              <w:rPr>
                <w:sz w:val="22"/>
              </w:rPr>
              <w:t>подготовки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3"/>
                <w:sz w:val="22"/>
              </w:rPr>
              <w:t>по</w:t>
            </w:r>
          </w:p>
          <w:p>
            <w:pPr>
              <w:pStyle w:val="8"/>
              <w:ind w:left="172" w:right="219"/>
              <w:rPr>
                <w:sz w:val="22"/>
              </w:rPr>
            </w:pPr>
            <w:r>
              <w:rPr>
                <w:spacing w:val="-1"/>
                <w:sz w:val="22"/>
              </w:rPr>
              <w:t>окончании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уровня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основного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общего</w:t>
            </w:r>
          </w:p>
          <w:p>
            <w:pPr>
              <w:pStyle w:val="8"/>
              <w:ind w:left="172" w:right="153"/>
              <w:rPr>
                <w:sz w:val="22"/>
              </w:rPr>
            </w:pPr>
            <w:r>
              <w:rPr>
                <w:sz w:val="22"/>
              </w:rPr>
              <w:t>образовани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152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8"/>
              <w:ind w:left="107" w:right="149" w:firstLine="32"/>
              <w:rPr>
                <w:sz w:val="22"/>
              </w:rPr>
            </w:pPr>
            <w:r>
              <w:rPr>
                <w:sz w:val="22"/>
              </w:rPr>
              <w:t>Положительный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опыт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углубленного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изучения</w:t>
            </w:r>
          </w:p>
          <w:p>
            <w:pPr>
              <w:pStyle w:val="8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дисциплин</w:t>
            </w:r>
          </w:p>
          <w:p>
            <w:pPr>
              <w:pStyle w:val="8"/>
              <w:tabs>
                <w:tab w:val="left" w:pos="1366"/>
              </w:tabs>
              <w:ind w:left="107" w:right="159"/>
              <w:rPr>
                <w:sz w:val="22"/>
              </w:rPr>
            </w:pPr>
            <w:r>
              <w:rPr>
                <w:sz w:val="22"/>
              </w:rPr>
              <w:t>учебного</w:t>
            </w:r>
            <w:r>
              <w:rPr>
                <w:sz w:val="22"/>
              </w:rPr>
              <w:tab/>
            </w:r>
            <w:r>
              <w:rPr>
                <w:spacing w:val="-3"/>
                <w:sz w:val="22"/>
              </w:rPr>
              <w:t>плана,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соответствующих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рекомендованному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профилю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обучения</w:t>
            </w:r>
          </w:p>
        </w:tc>
        <w:tc>
          <w:tcPr>
            <w:tcW w:w="2836" w:type="dxa"/>
          </w:tcPr>
          <w:p>
            <w:pPr>
              <w:pStyle w:val="8"/>
              <w:tabs>
                <w:tab w:val="left" w:pos="1444"/>
                <w:tab w:val="left" w:pos="1696"/>
                <w:tab w:val="left" w:pos="1811"/>
              </w:tabs>
              <w:ind w:left="108" w:right="98" w:firstLine="32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position w:val="1"/>
                <w:sz w:val="22"/>
              </w:rPr>
              <w:t>,</w:t>
            </w:r>
            <w:r>
              <w:rPr>
                <w:position w:val="1"/>
                <w:sz w:val="22"/>
              </w:rPr>
              <w:tab/>
            </w:r>
            <w:r>
              <w:rPr>
                <w:position w:val="1"/>
                <w:sz w:val="22"/>
              </w:rPr>
              <w:tab/>
            </w:r>
            <w:r>
              <w:rPr>
                <w:spacing w:val="-1"/>
                <w:position w:val="1"/>
                <w:sz w:val="22"/>
              </w:rPr>
              <w:t>имеющих</w:t>
            </w:r>
            <w:r>
              <w:rPr>
                <w:spacing w:val="-52"/>
                <w:position w:val="1"/>
                <w:sz w:val="22"/>
              </w:rPr>
              <w:t xml:space="preserve"> </w:t>
            </w:r>
            <w:r>
              <w:rPr>
                <w:sz w:val="22"/>
              </w:rPr>
              <w:t>опыт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углубленного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изучения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дисциплин</w:t>
            </w:r>
          </w:p>
          <w:p>
            <w:pPr>
              <w:pStyle w:val="8"/>
              <w:tabs>
                <w:tab w:val="left" w:pos="2131"/>
              </w:tabs>
              <w:ind w:left="108" w:right="103"/>
              <w:rPr>
                <w:sz w:val="22"/>
              </w:rPr>
            </w:pPr>
            <w:r>
              <w:rPr>
                <w:sz w:val="22"/>
              </w:rPr>
              <w:t>учебного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плана,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соответствующих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рекомендованному</w:t>
            </w:r>
          </w:p>
          <w:p>
            <w:pPr>
              <w:pStyle w:val="8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профилю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обучения</w:t>
            </w:r>
          </w:p>
        </w:tc>
        <w:tc>
          <w:tcPr>
            <w:tcW w:w="1131" w:type="dxa"/>
          </w:tcPr>
          <w:p>
            <w:pPr>
              <w:pStyle w:val="8"/>
              <w:ind w:left="109" w:right="-7" w:firstLine="31"/>
              <w:rPr>
                <w:sz w:val="22"/>
              </w:rPr>
            </w:pPr>
            <w:r>
              <w:rPr>
                <w:spacing w:val="-1"/>
                <w:sz w:val="22"/>
              </w:rPr>
              <w:t>Статистич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еский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учет</w:t>
            </w:r>
          </w:p>
        </w:tc>
        <w:tc>
          <w:tcPr>
            <w:tcW w:w="1275" w:type="dxa"/>
          </w:tcPr>
          <w:p>
            <w:pPr>
              <w:pStyle w:val="8"/>
              <w:ind w:left="170" w:right="150"/>
              <w:rPr>
                <w:sz w:val="22"/>
              </w:rPr>
            </w:pPr>
            <w:r>
              <w:rPr>
                <w:spacing w:val="-1"/>
                <w:sz w:val="22"/>
              </w:rPr>
              <w:t>Классный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руководи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тель,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тьютор</w:t>
            </w:r>
          </w:p>
        </w:tc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52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8"/>
              <w:spacing w:line="247" w:lineRule="exact"/>
              <w:ind w:left="139"/>
              <w:rPr>
                <w:sz w:val="22"/>
              </w:rPr>
            </w:pPr>
            <w:r>
              <w:rPr>
                <w:sz w:val="22"/>
              </w:rPr>
              <w:t>Опыт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выполнения</w:t>
            </w:r>
          </w:p>
          <w:p>
            <w:pPr>
              <w:pStyle w:val="8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</w:p>
        </w:tc>
        <w:tc>
          <w:tcPr>
            <w:tcW w:w="2836" w:type="dxa"/>
          </w:tcPr>
          <w:p>
            <w:pPr>
              <w:pStyle w:val="8"/>
              <w:spacing w:line="247" w:lineRule="exact"/>
              <w:ind w:left="140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>
            <w:pPr>
              <w:pStyle w:val="8"/>
              <w:tabs>
                <w:tab w:val="left" w:pos="1811"/>
              </w:tabs>
              <w:spacing w:line="259" w:lineRule="exact"/>
              <w:ind w:left="108"/>
              <w:rPr>
                <w:sz w:val="22"/>
              </w:rPr>
            </w:pPr>
            <w:r>
              <w:rPr>
                <w:sz w:val="24"/>
              </w:rPr>
              <w:t>обучающихся</w:t>
            </w:r>
            <w:r>
              <w:rPr>
                <w:position w:val="1"/>
                <w:sz w:val="22"/>
              </w:rPr>
              <w:t>,</w:t>
            </w:r>
            <w:r>
              <w:rPr>
                <w:position w:val="1"/>
                <w:sz w:val="22"/>
              </w:rPr>
              <w:tab/>
            </w:r>
            <w:r>
              <w:rPr>
                <w:position w:val="1"/>
                <w:sz w:val="22"/>
              </w:rPr>
              <w:t>имеющих</w:t>
            </w:r>
          </w:p>
        </w:tc>
        <w:tc>
          <w:tcPr>
            <w:tcW w:w="1131" w:type="dxa"/>
          </w:tcPr>
          <w:p>
            <w:pPr>
              <w:pStyle w:val="8"/>
              <w:spacing w:line="242" w:lineRule="auto"/>
              <w:ind w:left="109" w:right="-7" w:firstLine="31"/>
              <w:rPr>
                <w:sz w:val="22"/>
              </w:rPr>
            </w:pPr>
            <w:r>
              <w:rPr>
                <w:spacing w:val="-1"/>
                <w:sz w:val="22"/>
              </w:rPr>
              <w:t>Статистич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еский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учет</w:t>
            </w:r>
          </w:p>
        </w:tc>
        <w:tc>
          <w:tcPr>
            <w:tcW w:w="1275" w:type="dxa"/>
          </w:tcPr>
          <w:p>
            <w:pPr>
              <w:pStyle w:val="8"/>
              <w:spacing w:line="242" w:lineRule="auto"/>
              <w:ind w:left="170" w:right="150"/>
              <w:rPr>
                <w:sz w:val="22"/>
              </w:rPr>
            </w:pPr>
            <w:r>
              <w:rPr>
                <w:spacing w:val="-1"/>
                <w:sz w:val="22"/>
              </w:rPr>
              <w:t>Классный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руководи</w:t>
            </w:r>
          </w:p>
        </w:tc>
        <w:tc>
          <w:tcPr>
            <w:tcW w:w="1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76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2124"/>
        <w:gridCol w:w="2836"/>
        <w:gridCol w:w="1131"/>
        <w:gridCol w:w="1275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528" w:type="dxa"/>
          </w:tcPr>
          <w:p>
            <w:pPr>
              <w:pStyle w:val="8"/>
              <w:spacing w:before="122"/>
              <w:ind w:left="171" w:right="167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Диагностир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уемое</w:t>
            </w:r>
          </w:p>
          <w:p>
            <w:pPr>
              <w:pStyle w:val="8"/>
              <w:spacing w:line="242" w:lineRule="auto"/>
              <w:ind w:left="170" w:right="1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личностное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качество</w:t>
            </w:r>
          </w:p>
        </w:tc>
        <w:tc>
          <w:tcPr>
            <w:tcW w:w="2124" w:type="dxa"/>
          </w:tcPr>
          <w:p>
            <w:pPr>
              <w:pStyle w:val="8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8"/>
              <w:ind w:left="157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  <w:p>
            <w:pPr>
              <w:pStyle w:val="8"/>
              <w:spacing w:before="3"/>
              <w:ind w:left="167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сформированност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и</w:t>
            </w:r>
          </w:p>
        </w:tc>
        <w:tc>
          <w:tcPr>
            <w:tcW w:w="2836" w:type="dxa"/>
          </w:tcPr>
          <w:p>
            <w:pPr>
              <w:pStyle w:val="8"/>
              <w:spacing w:before="6"/>
              <w:ind w:left="0"/>
              <w:rPr>
                <w:b/>
                <w:sz w:val="32"/>
              </w:rPr>
            </w:pPr>
          </w:p>
          <w:p>
            <w:pPr>
              <w:pStyle w:val="8"/>
              <w:ind w:left="684" w:right="276" w:hanging="385"/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 мониторинга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показателю</w:t>
            </w:r>
          </w:p>
        </w:tc>
        <w:tc>
          <w:tcPr>
            <w:tcW w:w="1131" w:type="dxa"/>
          </w:tcPr>
          <w:p>
            <w:pPr>
              <w:pStyle w:val="8"/>
              <w:spacing w:before="122"/>
              <w:ind w:left="189" w:right="1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Оценоч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ная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процед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ура</w:t>
            </w:r>
          </w:p>
        </w:tc>
        <w:tc>
          <w:tcPr>
            <w:tcW w:w="1275" w:type="dxa"/>
          </w:tcPr>
          <w:p>
            <w:pPr>
              <w:pStyle w:val="8"/>
              <w:spacing w:before="6"/>
              <w:ind w:left="0"/>
              <w:rPr>
                <w:b/>
                <w:sz w:val="32"/>
              </w:rPr>
            </w:pPr>
          </w:p>
          <w:p>
            <w:pPr>
              <w:pStyle w:val="8"/>
              <w:ind w:left="422" w:right="160" w:hanging="220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Исполни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тель</w:t>
            </w:r>
          </w:p>
        </w:tc>
        <w:tc>
          <w:tcPr>
            <w:tcW w:w="1419" w:type="dxa"/>
          </w:tcPr>
          <w:p>
            <w:pPr>
              <w:pStyle w:val="8"/>
              <w:ind w:left="219" w:right="1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Периодич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ность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процедур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монитори</w:t>
            </w:r>
          </w:p>
          <w:p>
            <w:pPr>
              <w:pStyle w:val="8"/>
              <w:spacing w:line="236" w:lineRule="exact"/>
              <w:ind w:left="219" w:right="1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нга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28" w:type="dxa"/>
          </w:tcPr>
          <w:p>
            <w:pPr>
              <w:pStyle w:val="8"/>
              <w:spacing w:line="234" w:lineRule="exact"/>
              <w:ind w:left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2124" w:type="dxa"/>
          </w:tcPr>
          <w:p>
            <w:pPr>
              <w:pStyle w:val="8"/>
              <w:spacing w:line="234" w:lineRule="exact"/>
              <w:ind w:left="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</w:p>
        </w:tc>
        <w:tc>
          <w:tcPr>
            <w:tcW w:w="2836" w:type="dxa"/>
          </w:tcPr>
          <w:p>
            <w:pPr>
              <w:pStyle w:val="8"/>
              <w:spacing w:line="234" w:lineRule="exact"/>
              <w:ind w:left="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1131" w:type="dxa"/>
          </w:tcPr>
          <w:p>
            <w:pPr>
              <w:pStyle w:val="8"/>
              <w:spacing w:line="234" w:lineRule="exact"/>
              <w:ind w:left="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</w:t>
            </w:r>
          </w:p>
        </w:tc>
        <w:tc>
          <w:tcPr>
            <w:tcW w:w="1275" w:type="dxa"/>
          </w:tcPr>
          <w:p>
            <w:pPr>
              <w:pStyle w:val="8"/>
              <w:spacing w:line="234" w:lineRule="exact"/>
              <w:ind w:left="1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1419" w:type="dxa"/>
          </w:tcPr>
          <w:p>
            <w:pPr>
              <w:pStyle w:val="8"/>
              <w:spacing w:line="234" w:lineRule="exact"/>
              <w:ind w:left="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1528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2124" w:type="dxa"/>
          </w:tcPr>
          <w:p>
            <w:pPr>
              <w:pStyle w:val="8"/>
              <w:ind w:left="107" w:right="205"/>
              <w:rPr>
                <w:sz w:val="22"/>
              </w:rPr>
            </w:pPr>
            <w:r>
              <w:rPr>
                <w:sz w:val="22"/>
              </w:rPr>
              <w:t>проектов,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соответствующих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рекомендованному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профилю</w:t>
            </w:r>
          </w:p>
        </w:tc>
        <w:tc>
          <w:tcPr>
            <w:tcW w:w="2836" w:type="dxa"/>
          </w:tcPr>
          <w:p>
            <w:pPr>
              <w:pStyle w:val="8"/>
              <w:tabs>
                <w:tab w:val="left" w:pos="1931"/>
                <w:tab w:val="left" w:pos="2607"/>
              </w:tabs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завершенные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презентованные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проекты,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тематика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которых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соответствует</w:t>
            </w:r>
          </w:p>
          <w:p>
            <w:pPr>
              <w:pStyle w:val="8"/>
              <w:spacing w:line="252" w:lineRule="exact"/>
              <w:ind w:left="108" w:right="916"/>
              <w:jc w:val="both"/>
              <w:rPr>
                <w:sz w:val="22"/>
              </w:rPr>
            </w:pPr>
            <w:r>
              <w:rPr>
                <w:sz w:val="22"/>
              </w:rPr>
              <w:t>рекомендованному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профилю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обучения</w:t>
            </w:r>
          </w:p>
        </w:tc>
        <w:tc>
          <w:tcPr>
            <w:tcW w:w="1131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8"/>
              <w:ind w:left="170" w:right="398"/>
              <w:rPr>
                <w:sz w:val="22"/>
              </w:rPr>
            </w:pPr>
            <w:r>
              <w:rPr>
                <w:sz w:val="22"/>
              </w:rPr>
              <w:t>тель,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тьютор</w:t>
            </w:r>
          </w:p>
        </w:tc>
        <w:tc>
          <w:tcPr>
            <w:tcW w:w="1419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</w:trPr>
        <w:tc>
          <w:tcPr>
            <w:tcW w:w="1528" w:type="dxa"/>
            <w:vMerge w:val="restart"/>
            <w:textDirection w:val="btLr"/>
          </w:tcPr>
          <w:p>
            <w:pPr>
              <w:pStyle w:val="8"/>
              <w:spacing w:before="105" w:line="247" w:lineRule="auto"/>
              <w:ind w:left="59" w:right="384"/>
              <w:rPr>
                <w:sz w:val="22"/>
              </w:rPr>
            </w:pPr>
            <w:r>
              <w:rPr>
                <w:sz w:val="22"/>
              </w:rPr>
              <w:t>Готовность и способность к саморазвитию на основе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существующих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норм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морали,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национальных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традиций,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традиций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этноса</w:t>
            </w:r>
          </w:p>
        </w:tc>
        <w:tc>
          <w:tcPr>
            <w:tcW w:w="2124" w:type="dxa"/>
          </w:tcPr>
          <w:p>
            <w:pPr>
              <w:pStyle w:val="8"/>
              <w:tabs>
                <w:tab w:val="left" w:pos="1222"/>
              </w:tabs>
              <w:ind w:left="107" w:right="155" w:firstLine="32"/>
              <w:rPr>
                <w:sz w:val="22"/>
              </w:rPr>
            </w:pPr>
            <w:r>
              <w:rPr>
                <w:sz w:val="22"/>
              </w:rPr>
              <w:t>Освоение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2"/>
              </w:rPr>
              <w:t>существующих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норм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морали,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национальных</w:t>
            </w:r>
          </w:p>
          <w:p>
            <w:pPr>
              <w:pStyle w:val="8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традиций,</w:t>
            </w:r>
          </w:p>
          <w:p>
            <w:pPr>
              <w:pStyle w:val="8"/>
              <w:ind w:left="107"/>
              <w:rPr>
                <w:sz w:val="22"/>
              </w:rPr>
            </w:pPr>
            <w:r>
              <w:rPr>
                <w:sz w:val="22"/>
              </w:rPr>
              <w:t>традиций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этноса</w:t>
            </w:r>
          </w:p>
        </w:tc>
        <w:tc>
          <w:tcPr>
            <w:tcW w:w="2836" w:type="dxa"/>
          </w:tcPr>
          <w:p>
            <w:pPr>
              <w:pStyle w:val="8"/>
              <w:spacing w:line="245" w:lineRule="exact"/>
              <w:ind w:left="140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>
            <w:pPr>
              <w:pStyle w:val="8"/>
              <w:spacing w:line="274" w:lineRule="exact"/>
              <w:ind w:left="108"/>
              <w:rPr>
                <w:sz w:val="22"/>
              </w:rPr>
            </w:pPr>
            <w:r>
              <w:rPr>
                <w:sz w:val="24"/>
              </w:rPr>
              <w:t>обучающихся</w:t>
            </w:r>
            <w:r>
              <w:rPr>
                <w:position w:val="1"/>
                <w:sz w:val="22"/>
              </w:rPr>
              <w:t>,</w:t>
            </w:r>
          </w:p>
          <w:p>
            <w:pPr>
              <w:pStyle w:val="8"/>
              <w:tabs>
                <w:tab w:val="left" w:pos="1611"/>
              </w:tabs>
              <w:spacing w:before="2"/>
              <w:ind w:left="108" w:right="100"/>
              <w:jc w:val="both"/>
              <w:rPr>
                <w:sz w:val="22"/>
              </w:rPr>
            </w:pPr>
            <w:r>
              <w:rPr>
                <w:sz w:val="22"/>
              </w:rPr>
              <w:t>демонстрирующих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освоение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содержания</w:t>
            </w:r>
          </w:p>
          <w:p>
            <w:pPr>
              <w:pStyle w:val="8"/>
              <w:tabs>
                <w:tab w:val="left" w:pos="1651"/>
              </w:tabs>
              <w:ind w:left="108" w:right="99"/>
              <w:jc w:val="both"/>
              <w:rPr>
                <w:sz w:val="22"/>
              </w:rPr>
            </w:pPr>
            <w:r>
              <w:rPr>
                <w:sz w:val="22"/>
              </w:rPr>
              <w:t>понятий: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ценностная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ориентация, нормы морали,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национальная и этническая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идентичность,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семья,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брак</w:t>
            </w:r>
          </w:p>
        </w:tc>
        <w:tc>
          <w:tcPr>
            <w:tcW w:w="1131" w:type="dxa"/>
          </w:tcPr>
          <w:p>
            <w:pPr>
              <w:pStyle w:val="8"/>
              <w:spacing w:line="247" w:lineRule="exact"/>
              <w:ind w:left="165"/>
              <w:rPr>
                <w:sz w:val="22"/>
              </w:rPr>
            </w:pPr>
            <w:r>
              <w:rPr>
                <w:sz w:val="22"/>
              </w:rPr>
              <w:t>Опрос</w:t>
            </w:r>
          </w:p>
        </w:tc>
        <w:tc>
          <w:tcPr>
            <w:tcW w:w="1275" w:type="dxa"/>
          </w:tcPr>
          <w:p>
            <w:pPr>
              <w:pStyle w:val="8"/>
              <w:tabs>
                <w:tab w:val="left" w:pos="622"/>
              </w:tabs>
              <w:ind w:left="170" w:right="147"/>
              <w:rPr>
                <w:sz w:val="22"/>
              </w:rPr>
            </w:pPr>
            <w:r>
              <w:rPr>
                <w:sz w:val="22"/>
              </w:rPr>
              <w:t>Педагог-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психолог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(или)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классный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руководи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тель,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учителя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общество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знания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(или)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литератур</w:t>
            </w:r>
          </w:p>
          <w:p>
            <w:pPr>
              <w:pStyle w:val="8"/>
              <w:spacing w:line="242" w:lineRule="exact"/>
              <w:ind w:left="170"/>
              <w:rPr>
                <w:sz w:val="22"/>
              </w:rPr>
            </w:pPr>
            <w:r>
              <w:rPr>
                <w:sz w:val="22"/>
              </w:rPr>
              <w:t>ы</w:t>
            </w:r>
          </w:p>
        </w:tc>
        <w:tc>
          <w:tcPr>
            <w:tcW w:w="1419" w:type="dxa"/>
          </w:tcPr>
          <w:p>
            <w:pPr>
              <w:pStyle w:val="8"/>
              <w:tabs>
                <w:tab w:val="left" w:pos="707"/>
              </w:tabs>
              <w:ind w:left="172" w:right="150"/>
              <w:rPr>
                <w:sz w:val="22"/>
              </w:rPr>
            </w:pPr>
            <w:r>
              <w:rPr>
                <w:sz w:val="22"/>
              </w:rPr>
              <w:t>Ежегодно,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конце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учебного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</w:trPr>
        <w:tc>
          <w:tcPr>
            <w:tcW w:w="1528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8"/>
              <w:ind w:left="107" w:right="150" w:firstLine="32"/>
              <w:rPr>
                <w:sz w:val="22"/>
              </w:rPr>
            </w:pPr>
            <w:r>
              <w:rPr>
                <w:sz w:val="22"/>
              </w:rPr>
              <w:t>Опыт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выполнения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2"/>
              </w:rPr>
              <w:t>проектов,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тематика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которых</w:t>
            </w:r>
          </w:p>
          <w:p>
            <w:pPr>
              <w:pStyle w:val="8"/>
              <w:tabs>
                <w:tab w:val="left" w:pos="714"/>
                <w:tab w:val="left" w:pos="1846"/>
              </w:tabs>
              <w:ind w:left="107" w:right="155"/>
              <w:rPr>
                <w:sz w:val="22"/>
              </w:rPr>
            </w:pPr>
            <w:r>
              <w:rPr>
                <w:sz w:val="22"/>
              </w:rPr>
              <w:t>свидетельствует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патриотических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чувствах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position w:val="1"/>
                <w:sz w:val="22"/>
              </w:rPr>
              <w:t>,</w:t>
            </w:r>
            <w:r>
              <w:rPr>
                <w:spacing w:val="1"/>
                <w:position w:val="1"/>
                <w:sz w:val="22"/>
              </w:rPr>
              <w:t xml:space="preserve"> </w:t>
            </w:r>
            <w:r>
              <w:rPr>
                <w:sz w:val="22"/>
              </w:rPr>
              <w:t>его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интересе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к</w:t>
            </w:r>
          </w:p>
          <w:p>
            <w:pPr>
              <w:pStyle w:val="8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культуре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истории</w:t>
            </w:r>
          </w:p>
        </w:tc>
        <w:tc>
          <w:tcPr>
            <w:tcW w:w="2836" w:type="dxa"/>
          </w:tcPr>
          <w:p>
            <w:pPr>
              <w:pStyle w:val="8"/>
              <w:tabs>
                <w:tab w:val="left" w:pos="1811"/>
                <w:tab w:val="left" w:pos="1882"/>
                <w:tab w:val="left" w:pos="1931"/>
                <w:tab w:val="left" w:pos="2500"/>
                <w:tab w:val="left" w:pos="2607"/>
              </w:tabs>
              <w:ind w:left="108" w:right="95" w:firstLine="32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position w:val="1"/>
                <w:sz w:val="22"/>
              </w:rPr>
              <w:t>,</w:t>
            </w:r>
            <w:r>
              <w:rPr>
                <w:position w:val="1"/>
                <w:sz w:val="22"/>
              </w:rPr>
              <w:tab/>
            </w:r>
            <w:r>
              <w:rPr>
                <w:spacing w:val="-1"/>
                <w:position w:val="1"/>
                <w:sz w:val="22"/>
              </w:rPr>
              <w:t>имеющих</w:t>
            </w:r>
            <w:r>
              <w:rPr>
                <w:spacing w:val="-52"/>
                <w:position w:val="1"/>
                <w:sz w:val="22"/>
              </w:rPr>
              <w:t xml:space="preserve"> </w:t>
            </w:r>
            <w:r>
              <w:rPr>
                <w:sz w:val="22"/>
              </w:rPr>
              <w:t>завершенные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презентованные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>проекты,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тематика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>которых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свидетельствует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патриотических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>чувствах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position w:val="1"/>
                <w:sz w:val="22"/>
              </w:rPr>
              <w:t>,</w:t>
            </w:r>
            <w:r>
              <w:rPr>
                <w:position w:val="1"/>
                <w:sz w:val="22"/>
              </w:rPr>
              <w:tab/>
            </w:r>
            <w:r>
              <w:rPr>
                <w:position w:val="1"/>
                <w:sz w:val="22"/>
              </w:rPr>
              <w:tab/>
            </w:r>
            <w:r>
              <w:rPr>
                <w:position w:val="1"/>
                <w:sz w:val="22"/>
              </w:rPr>
              <w:tab/>
            </w:r>
            <w:r>
              <w:rPr>
                <w:position w:val="1"/>
                <w:sz w:val="22"/>
              </w:rPr>
              <w:tab/>
            </w:r>
            <w:r>
              <w:rPr>
                <w:spacing w:val="-2"/>
                <w:position w:val="1"/>
                <w:sz w:val="22"/>
              </w:rPr>
              <w:t>их</w:t>
            </w:r>
          </w:p>
          <w:p>
            <w:pPr>
              <w:pStyle w:val="8"/>
              <w:tabs>
                <w:tab w:val="left" w:pos="1175"/>
                <w:tab w:val="left" w:pos="1522"/>
                <w:tab w:val="left" w:pos="2605"/>
              </w:tabs>
              <w:spacing w:line="252" w:lineRule="exact"/>
              <w:ind w:left="108" w:right="100"/>
              <w:rPr>
                <w:sz w:val="22"/>
              </w:rPr>
            </w:pPr>
            <w:r>
              <w:rPr>
                <w:sz w:val="22"/>
              </w:rPr>
              <w:t>интересе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культуре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истории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своего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народа</w:t>
            </w:r>
          </w:p>
        </w:tc>
        <w:tc>
          <w:tcPr>
            <w:tcW w:w="1131" w:type="dxa"/>
          </w:tcPr>
          <w:p>
            <w:pPr>
              <w:pStyle w:val="8"/>
              <w:ind w:left="165" w:right="189"/>
              <w:jc w:val="both"/>
              <w:rPr>
                <w:sz w:val="22"/>
              </w:rPr>
            </w:pPr>
            <w:r>
              <w:rPr>
                <w:sz w:val="22"/>
              </w:rPr>
              <w:t>Статист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ический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учет</w:t>
            </w:r>
          </w:p>
        </w:tc>
        <w:tc>
          <w:tcPr>
            <w:tcW w:w="1275" w:type="dxa"/>
          </w:tcPr>
          <w:p>
            <w:pPr>
              <w:pStyle w:val="8"/>
              <w:ind w:left="170" w:right="163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Классный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руководи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тель</w:t>
            </w:r>
          </w:p>
        </w:tc>
        <w:tc>
          <w:tcPr>
            <w:tcW w:w="1419" w:type="dxa"/>
          </w:tcPr>
          <w:p>
            <w:pPr>
              <w:pStyle w:val="8"/>
              <w:tabs>
                <w:tab w:val="left" w:pos="708"/>
              </w:tabs>
              <w:ind w:left="172" w:right="149"/>
              <w:rPr>
                <w:sz w:val="22"/>
              </w:rPr>
            </w:pPr>
            <w:r>
              <w:rPr>
                <w:sz w:val="22"/>
              </w:rPr>
              <w:t>Ежегодно,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конце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учебного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1528" w:type="dxa"/>
            <w:textDirection w:val="btLr"/>
          </w:tcPr>
          <w:p>
            <w:pPr>
              <w:pStyle w:val="8"/>
              <w:tabs>
                <w:tab w:val="left" w:pos="854"/>
              </w:tabs>
              <w:spacing w:before="105" w:line="247" w:lineRule="auto"/>
              <w:ind w:left="58" w:right="5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ть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культуры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здорового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образа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жизни</w:t>
            </w:r>
          </w:p>
        </w:tc>
        <w:tc>
          <w:tcPr>
            <w:tcW w:w="2124" w:type="dxa"/>
          </w:tcPr>
          <w:p>
            <w:pPr>
              <w:pStyle w:val="8"/>
              <w:ind w:left="107" w:right="614" w:firstLine="32"/>
              <w:rPr>
                <w:sz w:val="22"/>
              </w:rPr>
            </w:pPr>
            <w:r>
              <w:rPr>
                <w:spacing w:val="-1"/>
                <w:sz w:val="22"/>
              </w:rPr>
              <w:t>Демонстрация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культуры</w:t>
            </w:r>
          </w:p>
          <w:p>
            <w:pPr>
              <w:pStyle w:val="8"/>
              <w:tabs>
                <w:tab w:val="left" w:pos="1014"/>
                <w:tab w:val="left" w:pos="1346"/>
                <w:tab w:val="left" w:pos="1442"/>
                <w:tab w:val="left" w:pos="1842"/>
              </w:tabs>
              <w:ind w:left="107" w:right="150"/>
              <w:rPr>
                <w:sz w:val="22"/>
              </w:rPr>
            </w:pPr>
            <w:r>
              <w:rPr>
                <w:sz w:val="22"/>
              </w:rPr>
              <w:t>здорового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образа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жизни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>среде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образования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pacing w:val="-3"/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социальных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практиках</w:t>
            </w:r>
          </w:p>
        </w:tc>
        <w:tc>
          <w:tcPr>
            <w:tcW w:w="2836" w:type="dxa"/>
          </w:tcPr>
          <w:p>
            <w:pPr>
              <w:pStyle w:val="8"/>
              <w:tabs>
                <w:tab w:val="left" w:pos="1619"/>
                <w:tab w:val="left" w:pos="1738"/>
              </w:tabs>
              <w:ind w:left="108" w:right="97" w:firstLine="32"/>
              <w:jc w:val="both"/>
              <w:rPr>
                <w:sz w:val="22"/>
              </w:rPr>
            </w:pPr>
            <w:r>
              <w:rPr>
                <w:sz w:val="22"/>
              </w:rPr>
              <w:t>Стабильность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посещения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занятий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физической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культурой.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Сокращение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количества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>пропусков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уроков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болезни.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Соблюдение элементарных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правил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гигиены</w:t>
            </w:r>
          </w:p>
        </w:tc>
        <w:tc>
          <w:tcPr>
            <w:tcW w:w="1131" w:type="dxa"/>
          </w:tcPr>
          <w:p>
            <w:pPr>
              <w:pStyle w:val="8"/>
              <w:ind w:left="109" w:right="4" w:firstLine="31"/>
              <w:rPr>
                <w:sz w:val="22"/>
              </w:rPr>
            </w:pPr>
            <w:r>
              <w:rPr>
                <w:spacing w:val="-1"/>
                <w:sz w:val="22"/>
              </w:rPr>
              <w:t>Статистич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еский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учет.</w:t>
            </w:r>
          </w:p>
          <w:p>
            <w:pPr>
              <w:pStyle w:val="8"/>
              <w:ind w:left="109" w:right="15"/>
              <w:rPr>
                <w:sz w:val="22"/>
              </w:rPr>
            </w:pPr>
            <w:r>
              <w:rPr>
                <w:sz w:val="22"/>
              </w:rPr>
              <w:t>Отзыв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классного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руководит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еля</w:t>
            </w:r>
          </w:p>
        </w:tc>
        <w:tc>
          <w:tcPr>
            <w:tcW w:w="1275" w:type="dxa"/>
          </w:tcPr>
          <w:p>
            <w:pPr>
              <w:pStyle w:val="8"/>
              <w:ind w:left="170" w:right="150"/>
              <w:rPr>
                <w:sz w:val="22"/>
              </w:rPr>
            </w:pPr>
            <w:r>
              <w:rPr>
                <w:spacing w:val="-1"/>
                <w:sz w:val="22"/>
              </w:rPr>
              <w:t>Классный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руководи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тель,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учитель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физическ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культуры</w:t>
            </w:r>
          </w:p>
        </w:tc>
        <w:tc>
          <w:tcPr>
            <w:tcW w:w="1419" w:type="dxa"/>
          </w:tcPr>
          <w:p>
            <w:pPr>
              <w:pStyle w:val="8"/>
              <w:tabs>
                <w:tab w:val="left" w:pos="707"/>
              </w:tabs>
              <w:ind w:left="172" w:right="150"/>
              <w:rPr>
                <w:sz w:val="22"/>
              </w:rPr>
            </w:pPr>
            <w:r>
              <w:rPr>
                <w:sz w:val="22"/>
              </w:rPr>
              <w:t>Ежегодно,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конце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учебного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528" w:type="dxa"/>
            <w:textDirection w:val="btLr"/>
          </w:tcPr>
          <w:p>
            <w:pPr>
              <w:pStyle w:val="8"/>
              <w:spacing w:before="105" w:line="247" w:lineRule="auto"/>
              <w:ind w:left="58" w:right="89"/>
              <w:rPr>
                <w:sz w:val="22"/>
              </w:rPr>
            </w:pPr>
            <w:r>
              <w:rPr>
                <w:sz w:val="22"/>
              </w:rPr>
              <w:t>Сформиров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анность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ценностног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отношения</w:t>
            </w:r>
          </w:p>
        </w:tc>
        <w:tc>
          <w:tcPr>
            <w:tcW w:w="2124" w:type="dxa"/>
          </w:tcPr>
          <w:p>
            <w:pPr>
              <w:pStyle w:val="8"/>
              <w:tabs>
                <w:tab w:val="left" w:pos="1206"/>
              </w:tabs>
              <w:ind w:left="107" w:right="151" w:firstLine="32"/>
              <w:rPr>
                <w:sz w:val="22"/>
              </w:rPr>
            </w:pPr>
            <w:r>
              <w:rPr>
                <w:sz w:val="22"/>
              </w:rPr>
              <w:t>Демонстрация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уважения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труду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как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способу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самореализации</w:t>
            </w:r>
          </w:p>
        </w:tc>
        <w:tc>
          <w:tcPr>
            <w:tcW w:w="2836" w:type="dxa"/>
          </w:tcPr>
          <w:p>
            <w:pPr>
              <w:pStyle w:val="8"/>
              <w:tabs>
                <w:tab w:val="left" w:pos="1663"/>
              </w:tabs>
              <w:ind w:left="108" w:right="95" w:firstLine="32"/>
              <w:jc w:val="both"/>
              <w:rPr>
                <w:sz w:val="22"/>
              </w:rPr>
            </w:pPr>
            <w:r>
              <w:rPr>
                <w:sz w:val="22"/>
              </w:rPr>
              <w:t>Уровень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активности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участия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трудовых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практиках,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том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числе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качестве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волонтера</w:t>
            </w:r>
          </w:p>
        </w:tc>
        <w:tc>
          <w:tcPr>
            <w:tcW w:w="1131" w:type="dxa"/>
          </w:tcPr>
          <w:p>
            <w:pPr>
              <w:pStyle w:val="8"/>
              <w:ind w:left="109" w:right="15" w:firstLine="31"/>
              <w:rPr>
                <w:sz w:val="22"/>
              </w:rPr>
            </w:pPr>
            <w:r>
              <w:rPr>
                <w:sz w:val="22"/>
              </w:rPr>
              <w:t>Отзыв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классного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руководит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еля</w:t>
            </w:r>
          </w:p>
        </w:tc>
        <w:tc>
          <w:tcPr>
            <w:tcW w:w="1275" w:type="dxa"/>
          </w:tcPr>
          <w:p>
            <w:pPr>
              <w:pStyle w:val="8"/>
              <w:ind w:left="170" w:right="163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Классный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руководи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тель</w:t>
            </w:r>
          </w:p>
        </w:tc>
        <w:tc>
          <w:tcPr>
            <w:tcW w:w="1419" w:type="dxa"/>
          </w:tcPr>
          <w:p>
            <w:pPr>
              <w:pStyle w:val="8"/>
              <w:tabs>
                <w:tab w:val="left" w:pos="707"/>
              </w:tabs>
              <w:ind w:left="172" w:right="150"/>
              <w:rPr>
                <w:sz w:val="22"/>
              </w:rPr>
            </w:pPr>
            <w:r>
              <w:rPr>
                <w:sz w:val="22"/>
              </w:rPr>
              <w:t>Ежегодно,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конце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учебного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528" w:type="dxa"/>
            <w:textDirection w:val="btLr"/>
          </w:tcPr>
          <w:p>
            <w:pPr>
              <w:pStyle w:val="8"/>
              <w:tabs>
                <w:tab w:val="left" w:pos="1195"/>
              </w:tabs>
              <w:spacing w:before="105" w:line="247" w:lineRule="auto"/>
              <w:ind w:left="54" w:right="53"/>
              <w:rPr>
                <w:sz w:val="22"/>
              </w:rPr>
            </w:pPr>
            <w:r>
              <w:rPr>
                <w:sz w:val="22"/>
              </w:rPr>
              <w:t>Сформированнос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ть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основ</w:t>
            </w:r>
          </w:p>
          <w:p>
            <w:pPr>
              <w:pStyle w:val="8"/>
              <w:spacing w:line="247" w:lineRule="auto"/>
              <w:ind w:left="54" w:right="336"/>
              <w:rPr>
                <w:sz w:val="22"/>
              </w:rPr>
            </w:pPr>
            <w:r>
              <w:rPr>
                <w:sz w:val="22"/>
              </w:rPr>
              <w:t>экологической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культуры</w:t>
            </w:r>
          </w:p>
        </w:tc>
        <w:tc>
          <w:tcPr>
            <w:tcW w:w="2124" w:type="dxa"/>
          </w:tcPr>
          <w:p>
            <w:pPr>
              <w:pStyle w:val="8"/>
              <w:tabs>
                <w:tab w:val="left" w:pos="1856"/>
              </w:tabs>
              <w:ind w:left="107" w:right="149" w:firstLine="32"/>
              <w:rPr>
                <w:sz w:val="22"/>
              </w:rPr>
            </w:pPr>
            <w:r>
              <w:rPr>
                <w:sz w:val="22"/>
              </w:rPr>
              <w:t>Готовность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5"/>
                <w:position w:val="1"/>
                <w:sz w:val="22"/>
              </w:rPr>
              <w:t>к</w:t>
            </w:r>
            <w:r>
              <w:rPr>
                <w:spacing w:val="-52"/>
                <w:position w:val="1"/>
                <w:sz w:val="22"/>
              </w:rPr>
              <w:t xml:space="preserve"> </w:t>
            </w:r>
            <w:r>
              <w:rPr>
                <w:sz w:val="22"/>
              </w:rPr>
              <w:t>экологически</w:t>
            </w:r>
          </w:p>
          <w:p>
            <w:pPr>
              <w:pStyle w:val="8"/>
              <w:ind w:left="107" w:right="284"/>
              <w:rPr>
                <w:sz w:val="22"/>
              </w:rPr>
            </w:pPr>
            <w:r>
              <w:rPr>
                <w:sz w:val="22"/>
              </w:rPr>
              <w:t>безопасному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поведению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быту</w:t>
            </w:r>
          </w:p>
        </w:tc>
        <w:tc>
          <w:tcPr>
            <w:tcW w:w="2836" w:type="dxa"/>
          </w:tcPr>
          <w:p>
            <w:pPr>
              <w:pStyle w:val="8"/>
              <w:tabs>
                <w:tab w:val="left" w:pos="1943"/>
              </w:tabs>
              <w:ind w:left="108" w:right="99" w:firstLine="32"/>
              <w:rPr>
                <w:sz w:val="22"/>
              </w:rPr>
            </w:pPr>
            <w:r>
              <w:rPr>
                <w:sz w:val="22"/>
              </w:rPr>
              <w:t>Освоение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понятий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экологического</w:t>
            </w:r>
          </w:p>
          <w:p>
            <w:pPr>
              <w:pStyle w:val="8"/>
              <w:tabs>
                <w:tab w:val="left" w:pos="1855"/>
              </w:tabs>
              <w:ind w:left="108" w:right="101"/>
              <w:rPr>
                <w:sz w:val="22"/>
              </w:rPr>
            </w:pPr>
            <w:r>
              <w:rPr>
                <w:sz w:val="22"/>
              </w:rPr>
              <w:t>содержания.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Единицы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портфолио,</w:t>
            </w:r>
          </w:p>
          <w:p>
            <w:pPr>
              <w:pStyle w:val="8"/>
              <w:ind w:left="108" w:right="538"/>
              <w:rPr>
                <w:sz w:val="22"/>
              </w:rPr>
            </w:pPr>
            <w:r>
              <w:rPr>
                <w:sz w:val="22"/>
              </w:rPr>
              <w:t>подтверждающие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социально-культурный</w:t>
            </w:r>
          </w:p>
          <w:p>
            <w:pPr>
              <w:pStyle w:val="8"/>
              <w:spacing w:line="262" w:lineRule="exact"/>
              <w:ind w:left="108"/>
              <w:rPr>
                <w:sz w:val="24"/>
              </w:rPr>
            </w:pPr>
            <w:r>
              <w:rPr>
                <w:position w:val="1"/>
                <w:sz w:val="22"/>
              </w:rPr>
              <w:t>опыт</w:t>
            </w:r>
            <w:r>
              <w:rPr>
                <w:spacing w:val="-2"/>
                <w:position w:val="1"/>
                <w:sz w:val="22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1" w:type="dxa"/>
          </w:tcPr>
          <w:p>
            <w:pPr>
              <w:pStyle w:val="8"/>
              <w:ind w:left="109" w:right="1" w:firstLine="31"/>
              <w:rPr>
                <w:sz w:val="22"/>
              </w:rPr>
            </w:pPr>
            <w:r>
              <w:rPr>
                <w:sz w:val="22"/>
              </w:rPr>
              <w:t>Опрос.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Статистич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еский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учет</w:t>
            </w:r>
          </w:p>
        </w:tc>
        <w:tc>
          <w:tcPr>
            <w:tcW w:w="1275" w:type="dxa"/>
          </w:tcPr>
          <w:p>
            <w:pPr>
              <w:pStyle w:val="8"/>
              <w:ind w:left="170" w:right="218"/>
              <w:rPr>
                <w:sz w:val="22"/>
              </w:rPr>
            </w:pPr>
            <w:r>
              <w:rPr>
                <w:sz w:val="22"/>
              </w:rPr>
              <w:t>Учитель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экологии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</w:p>
          <w:p>
            <w:pPr>
              <w:pStyle w:val="8"/>
              <w:ind w:left="170" w:right="154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биологии,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классный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руководи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тель</w:t>
            </w:r>
          </w:p>
        </w:tc>
        <w:tc>
          <w:tcPr>
            <w:tcW w:w="1419" w:type="dxa"/>
          </w:tcPr>
          <w:p>
            <w:pPr>
              <w:pStyle w:val="8"/>
              <w:tabs>
                <w:tab w:val="left" w:pos="707"/>
              </w:tabs>
              <w:ind w:left="172" w:right="150"/>
              <w:rPr>
                <w:sz w:val="22"/>
              </w:rPr>
            </w:pPr>
            <w:r>
              <w:rPr>
                <w:sz w:val="22"/>
              </w:rPr>
              <w:t>Ежегодно,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конце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учебного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года</w:t>
            </w:r>
          </w:p>
        </w:tc>
      </w:tr>
    </w:tbl>
    <w:p>
      <w:pPr>
        <w:pStyle w:val="5"/>
        <w:spacing w:line="276" w:lineRule="auto"/>
        <w:ind w:left="396" w:right="693" w:firstLine="707"/>
        <w:jc w:val="both"/>
      </w:pPr>
      <w:r>
        <w:t>Результаты данного мониторинга дополняются справкой о занятости обучающихся 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справкой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детей.</w:t>
      </w:r>
    </w:p>
    <w:p>
      <w:pPr>
        <w:spacing w:after="0" w:line="276" w:lineRule="auto"/>
        <w:jc w:val="both"/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p>
      <w:pPr>
        <w:pStyle w:val="5"/>
        <w:spacing w:before="68"/>
        <w:ind w:left="0" w:right="691"/>
        <w:jc w:val="right"/>
      </w:pPr>
      <w:r>
        <w:t>Приложение 6</w:t>
      </w:r>
      <w:r>
        <w:rPr>
          <w:spacing w:val="-2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1)</w:t>
      </w:r>
    </w:p>
    <w:p>
      <w:pPr>
        <w:pStyle w:val="5"/>
        <w:spacing w:before="2"/>
        <w:ind w:left="0"/>
        <w:rPr>
          <w:sz w:val="21"/>
        </w:rPr>
      </w:pPr>
    </w:p>
    <w:p>
      <w:pPr>
        <w:pStyle w:val="2"/>
        <w:spacing w:before="1"/>
        <w:ind w:left="1757" w:firstLine="0"/>
      </w:pPr>
      <w:r>
        <w:t>Оценка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результатов</w:t>
      </w:r>
    </w:p>
    <w:p>
      <w:pPr>
        <w:pStyle w:val="5"/>
        <w:ind w:left="0"/>
        <w:rPr>
          <w:b/>
          <w:sz w:val="20"/>
        </w:rPr>
      </w:pPr>
    </w:p>
    <w:p>
      <w:pPr>
        <w:pStyle w:val="5"/>
        <w:spacing w:before="3"/>
        <w:ind w:left="0"/>
        <w:rPr>
          <w:b/>
          <w:sz w:val="11"/>
        </w:r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2153"/>
        <w:gridCol w:w="2684"/>
        <w:gridCol w:w="3385"/>
        <w:gridCol w:w="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136" w:type="dxa"/>
            <w:vMerge w:val="restart"/>
            <w:textDirection w:val="btLr"/>
          </w:tcPr>
          <w:p>
            <w:pPr>
              <w:pStyle w:val="8"/>
              <w:spacing w:before="3" w:line="244" w:lineRule="auto"/>
              <w:ind w:left="159" w:right="167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</w:p>
          <w:p>
            <w:pPr>
              <w:pStyle w:val="8"/>
              <w:spacing w:before="3" w:line="255" w:lineRule="exact"/>
              <w:ind w:left="418" w:right="4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8222" w:type="dxa"/>
            <w:gridSpan w:val="3"/>
          </w:tcPr>
          <w:p>
            <w:pPr>
              <w:pStyle w:val="8"/>
              <w:spacing w:before="139"/>
              <w:ind w:left="3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991" w:type="dxa"/>
            <w:vMerge w:val="restart"/>
            <w:textDirection w:val="btLr"/>
          </w:tcPr>
          <w:p>
            <w:pPr>
              <w:pStyle w:val="8"/>
              <w:spacing w:before="216" w:line="247" w:lineRule="auto"/>
              <w:ind w:left="755" w:right="293" w:hanging="4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136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8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8"/>
              <w:spacing w:before="1"/>
              <w:ind w:left="419" w:right="414" w:firstLine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образования</w:t>
            </w:r>
          </w:p>
        </w:tc>
        <w:tc>
          <w:tcPr>
            <w:tcW w:w="2684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8"/>
              <w:spacing w:before="1"/>
              <w:ind w:left="282" w:right="263" w:firstLine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основного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общего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3385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8"/>
              <w:spacing w:before="1"/>
              <w:ind w:left="1040" w:right="345" w:hanging="6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среднего общего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136" w:type="dxa"/>
          </w:tcPr>
          <w:p>
            <w:pPr>
              <w:pStyle w:val="8"/>
              <w:spacing w:line="254" w:lineRule="exact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153" w:type="dxa"/>
          </w:tcPr>
          <w:p>
            <w:pPr>
              <w:pStyle w:val="8"/>
              <w:spacing w:line="254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684" w:type="dxa"/>
          </w:tcPr>
          <w:p>
            <w:pPr>
              <w:pStyle w:val="8"/>
              <w:spacing w:line="254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385" w:type="dxa"/>
          </w:tcPr>
          <w:p>
            <w:pPr>
              <w:pStyle w:val="8"/>
              <w:spacing w:line="254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991" w:type="dxa"/>
          </w:tcPr>
          <w:p>
            <w:pPr>
              <w:pStyle w:val="8"/>
              <w:spacing w:line="254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1136" w:type="dxa"/>
            <w:textDirection w:val="btLr"/>
          </w:tcPr>
          <w:p>
            <w:pPr>
              <w:pStyle w:val="8"/>
              <w:tabs>
                <w:tab w:val="left" w:pos="2336"/>
                <w:tab w:val="left" w:pos="3676"/>
              </w:tabs>
              <w:spacing w:before="107" w:line="247" w:lineRule="auto"/>
              <w:ind w:left="54" w:right="60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2153" w:type="dxa"/>
          </w:tcPr>
          <w:p>
            <w:pPr>
              <w:pStyle w:val="8"/>
              <w:ind w:left="163" w:right="1285"/>
              <w:jc w:val="both"/>
              <w:rPr>
                <w:sz w:val="24"/>
              </w:rPr>
            </w:pPr>
            <w:r>
              <w:rPr>
                <w:sz w:val="24"/>
              </w:rPr>
              <w:t>Слово. Число.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  <w:p>
            <w:pPr>
              <w:pStyle w:val="8"/>
              <w:ind w:left="163" w:right="553"/>
              <w:rPr>
                <w:sz w:val="24"/>
              </w:rPr>
            </w:pPr>
            <w:r>
              <w:rPr>
                <w:sz w:val="24"/>
              </w:rPr>
              <w:t>Признак.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>
            <w:pPr>
              <w:pStyle w:val="8"/>
              <w:ind w:left="163"/>
              <w:rPr>
                <w:sz w:val="24"/>
              </w:rPr>
            </w:pPr>
            <w:r>
              <w:rPr>
                <w:sz w:val="24"/>
              </w:rPr>
              <w:t>Результат:</w:t>
            </w:r>
          </w:p>
          <w:p>
            <w:pPr>
              <w:pStyle w:val="8"/>
              <w:numPr>
                <w:ilvl w:val="0"/>
                <w:numId w:val="40"/>
              </w:numPr>
              <w:tabs>
                <w:tab w:val="left" w:pos="424"/>
              </w:tabs>
              <w:spacing w:before="0" w:after="0" w:line="240" w:lineRule="auto"/>
              <w:ind w:left="42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реальный;</w:t>
            </w:r>
          </w:p>
          <w:p>
            <w:pPr>
              <w:pStyle w:val="8"/>
              <w:numPr>
                <w:ilvl w:val="0"/>
                <w:numId w:val="40"/>
              </w:numPr>
              <w:tabs>
                <w:tab w:val="left" w:pos="424"/>
              </w:tabs>
              <w:spacing w:before="0" w:after="0" w:line="240" w:lineRule="auto"/>
              <w:ind w:left="42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виртуальный;</w:t>
            </w:r>
          </w:p>
          <w:p>
            <w:pPr>
              <w:pStyle w:val="8"/>
              <w:numPr>
                <w:ilvl w:val="0"/>
                <w:numId w:val="40"/>
              </w:numPr>
              <w:tabs>
                <w:tab w:val="left" w:pos="424"/>
              </w:tabs>
              <w:spacing w:before="0" w:after="0" w:line="240" w:lineRule="auto"/>
              <w:ind w:left="42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практический;</w:t>
            </w:r>
          </w:p>
          <w:p>
            <w:pPr>
              <w:pStyle w:val="8"/>
              <w:numPr>
                <w:ilvl w:val="0"/>
                <w:numId w:val="40"/>
              </w:numPr>
              <w:tabs>
                <w:tab w:val="left" w:pos="424"/>
              </w:tabs>
              <w:spacing w:before="0" w:after="0" w:line="240" w:lineRule="auto"/>
              <w:ind w:left="42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</w:p>
        </w:tc>
        <w:tc>
          <w:tcPr>
            <w:tcW w:w="2684" w:type="dxa"/>
          </w:tcPr>
          <w:p>
            <w:pPr>
              <w:pStyle w:val="8"/>
              <w:ind w:left="167" w:right="1529"/>
              <w:rPr>
                <w:sz w:val="24"/>
              </w:rPr>
            </w:pPr>
            <w:r>
              <w:rPr>
                <w:sz w:val="24"/>
              </w:rPr>
              <w:t>Процесс.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Причина.</w:t>
            </w:r>
          </w:p>
          <w:p>
            <w:pPr>
              <w:pStyle w:val="8"/>
              <w:ind w:left="167"/>
              <w:rPr>
                <w:sz w:val="24"/>
              </w:rPr>
            </w:pPr>
            <w:r>
              <w:rPr>
                <w:sz w:val="24"/>
              </w:rPr>
              <w:t>Следствие.</w:t>
            </w:r>
          </w:p>
          <w:p>
            <w:pPr>
              <w:pStyle w:val="8"/>
              <w:ind w:left="167" w:right="767"/>
              <w:rPr>
                <w:sz w:val="24"/>
              </w:rPr>
            </w:pPr>
            <w:r>
              <w:rPr>
                <w:sz w:val="24"/>
              </w:rPr>
              <w:t>Закономерность.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Тенденция.</w:t>
            </w:r>
          </w:p>
          <w:p>
            <w:pPr>
              <w:pStyle w:val="8"/>
              <w:ind w:left="167" w:right="1580"/>
              <w:rPr>
                <w:sz w:val="24"/>
              </w:rPr>
            </w:pPr>
            <w:r>
              <w:rPr>
                <w:sz w:val="24"/>
              </w:rPr>
              <w:t>Объект.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Субъект.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Синтез:</w:t>
            </w:r>
          </w:p>
          <w:p>
            <w:pPr>
              <w:pStyle w:val="8"/>
              <w:numPr>
                <w:ilvl w:val="0"/>
                <w:numId w:val="41"/>
              </w:numPr>
              <w:tabs>
                <w:tab w:val="left" w:pos="427"/>
              </w:tabs>
              <w:spacing w:before="0" w:after="0" w:line="240" w:lineRule="auto"/>
              <w:ind w:left="42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гипотетический;</w:t>
            </w:r>
          </w:p>
          <w:p>
            <w:pPr>
              <w:pStyle w:val="8"/>
              <w:numPr>
                <w:ilvl w:val="0"/>
                <w:numId w:val="41"/>
              </w:numPr>
              <w:tabs>
                <w:tab w:val="left" w:pos="427"/>
              </w:tabs>
              <w:spacing w:before="0" w:after="0" w:line="263" w:lineRule="exact"/>
              <w:ind w:left="426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вероятностный</w:t>
            </w:r>
          </w:p>
        </w:tc>
        <w:tc>
          <w:tcPr>
            <w:tcW w:w="3385" w:type="dxa"/>
          </w:tcPr>
          <w:p>
            <w:pPr>
              <w:pStyle w:val="8"/>
              <w:ind w:left="168" w:right="1137"/>
              <w:rPr>
                <w:sz w:val="24"/>
              </w:rPr>
            </w:pPr>
            <w:r>
              <w:rPr>
                <w:sz w:val="24"/>
              </w:rPr>
              <w:t>Индивид.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(волевое).</w:t>
            </w:r>
          </w:p>
          <w:p>
            <w:pPr>
              <w:pStyle w:val="8"/>
              <w:ind w:left="168" w:right="584"/>
              <w:rPr>
                <w:sz w:val="24"/>
              </w:rPr>
            </w:pPr>
            <w:r>
              <w:rPr>
                <w:sz w:val="24"/>
              </w:rPr>
              <w:t>Душевное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(психическое).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Сознание.</w:t>
            </w:r>
          </w:p>
          <w:p>
            <w:pPr>
              <w:pStyle w:val="8"/>
              <w:ind w:left="168" w:right="1657"/>
              <w:jc w:val="both"/>
              <w:rPr>
                <w:sz w:val="24"/>
              </w:rPr>
            </w:pPr>
            <w:r>
              <w:rPr>
                <w:sz w:val="24"/>
              </w:rPr>
              <w:t>Самосознание.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Детерминация.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Интеграция.</w:t>
            </w:r>
          </w:p>
          <w:p>
            <w:pPr>
              <w:pStyle w:val="8"/>
              <w:ind w:left="168" w:right="1331"/>
              <w:rPr>
                <w:sz w:val="24"/>
              </w:rPr>
            </w:pPr>
            <w:r>
              <w:rPr>
                <w:sz w:val="24"/>
              </w:rPr>
              <w:t>Дифференциация.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Экстраполяция.</w:t>
            </w:r>
          </w:p>
          <w:p>
            <w:pPr>
              <w:pStyle w:val="8"/>
              <w:ind w:left="168" w:right="2206"/>
              <w:rPr>
                <w:sz w:val="24"/>
              </w:rPr>
            </w:pP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Синергия</w:t>
            </w:r>
          </w:p>
        </w:tc>
        <w:tc>
          <w:tcPr>
            <w:tcW w:w="991" w:type="dxa"/>
            <w:textDirection w:val="btLr"/>
          </w:tcPr>
          <w:p>
            <w:pPr>
              <w:pStyle w:val="8"/>
              <w:spacing w:before="108"/>
              <w:ind w:left="183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7" w:hRule="atLeast"/>
        </w:trPr>
        <w:tc>
          <w:tcPr>
            <w:tcW w:w="1136" w:type="dxa"/>
            <w:textDirection w:val="btLr"/>
          </w:tcPr>
          <w:p>
            <w:pPr>
              <w:pStyle w:val="8"/>
              <w:spacing w:before="107"/>
              <w:ind w:left="54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53" w:type="dxa"/>
          </w:tcPr>
          <w:p>
            <w:pPr>
              <w:pStyle w:val="8"/>
              <w:tabs>
                <w:tab w:val="left" w:pos="1874"/>
              </w:tabs>
              <w:ind w:left="163" w:right="148"/>
              <w:rPr>
                <w:sz w:val="24"/>
              </w:rPr>
            </w:pPr>
            <w:r>
              <w:rPr>
                <w:sz w:val="24"/>
              </w:rPr>
              <w:t>Смыслообразова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вопросах:</w:t>
            </w:r>
          </w:p>
          <w:p>
            <w:pPr>
              <w:pStyle w:val="8"/>
              <w:numPr>
                <w:ilvl w:val="0"/>
                <w:numId w:val="42"/>
              </w:numPr>
              <w:tabs>
                <w:tab w:val="left" w:pos="444"/>
              </w:tabs>
              <w:spacing w:before="0" w:after="0" w:line="240" w:lineRule="auto"/>
              <w:ind w:left="279" w:right="15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саморегуляции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>
            <w:pPr>
              <w:pStyle w:val="8"/>
              <w:ind w:left="279" w:right="208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окружающими;</w:t>
            </w:r>
          </w:p>
        </w:tc>
        <w:tc>
          <w:tcPr>
            <w:tcW w:w="2684" w:type="dxa"/>
          </w:tcPr>
          <w:p>
            <w:pPr>
              <w:pStyle w:val="8"/>
              <w:tabs>
                <w:tab w:val="left" w:pos="2410"/>
              </w:tabs>
              <w:ind w:left="167" w:right="147"/>
              <w:rPr>
                <w:sz w:val="24"/>
              </w:rPr>
            </w:pPr>
            <w:r>
              <w:rPr>
                <w:sz w:val="24"/>
              </w:rPr>
              <w:t>Смыслообразование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вопросах:</w:t>
            </w:r>
          </w:p>
          <w:p>
            <w:pPr>
              <w:pStyle w:val="8"/>
              <w:numPr>
                <w:ilvl w:val="0"/>
                <w:numId w:val="43"/>
              </w:numPr>
              <w:tabs>
                <w:tab w:val="left" w:pos="791"/>
              </w:tabs>
              <w:spacing w:before="0" w:after="0" w:line="240" w:lineRule="auto"/>
              <w:ind w:left="282" w:right="141" w:firstLine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стиля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8"/>
              <w:numPr>
                <w:ilvl w:val="0"/>
                <w:numId w:val="43"/>
              </w:numPr>
              <w:tabs>
                <w:tab w:val="left" w:pos="1162"/>
                <w:tab w:val="left" w:pos="1163"/>
              </w:tabs>
              <w:spacing w:before="0" w:after="0" w:line="240" w:lineRule="auto"/>
              <w:ind w:left="282" w:right="14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>
            <w:pPr>
              <w:pStyle w:val="8"/>
              <w:numPr>
                <w:ilvl w:val="0"/>
                <w:numId w:val="43"/>
              </w:numPr>
              <w:tabs>
                <w:tab w:val="left" w:pos="495"/>
              </w:tabs>
              <w:spacing w:before="0" w:after="0" w:line="240" w:lineRule="auto"/>
              <w:ind w:left="282" w:right="152" w:firstLine="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</w:p>
          <w:p>
            <w:pPr>
              <w:pStyle w:val="8"/>
              <w:spacing w:line="263" w:lineRule="exact"/>
              <w:ind w:left="282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долга;</w:t>
            </w:r>
          </w:p>
        </w:tc>
        <w:tc>
          <w:tcPr>
            <w:tcW w:w="3385" w:type="dxa"/>
          </w:tcPr>
          <w:p>
            <w:pPr>
              <w:pStyle w:val="8"/>
              <w:tabs>
                <w:tab w:val="left" w:pos="3096"/>
              </w:tabs>
              <w:ind w:left="168" w:right="148"/>
              <w:rPr>
                <w:sz w:val="24"/>
              </w:rPr>
            </w:pPr>
            <w:r>
              <w:rPr>
                <w:sz w:val="24"/>
              </w:rPr>
              <w:t>Смыслообразование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вопросах:</w:t>
            </w:r>
          </w:p>
          <w:p>
            <w:pPr>
              <w:pStyle w:val="8"/>
              <w:numPr>
                <w:ilvl w:val="0"/>
                <w:numId w:val="44"/>
              </w:numPr>
              <w:tabs>
                <w:tab w:val="left" w:pos="860"/>
                <w:tab w:val="left" w:pos="2050"/>
              </w:tabs>
              <w:spacing w:before="0" w:after="0" w:line="240" w:lineRule="auto"/>
              <w:ind w:left="283" w:right="148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карьеры;</w:t>
            </w:r>
          </w:p>
          <w:p>
            <w:pPr>
              <w:pStyle w:val="8"/>
              <w:numPr>
                <w:ilvl w:val="0"/>
                <w:numId w:val="44"/>
              </w:numPr>
              <w:tabs>
                <w:tab w:val="left" w:pos="736"/>
                <w:tab w:val="left" w:pos="3106"/>
              </w:tabs>
              <w:spacing w:before="0" w:after="0" w:line="240" w:lineRule="auto"/>
              <w:ind w:left="283" w:right="151" w:firstLine="0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самоактуализации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  <w:tc>
          <w:tcPr>
            <w:tcW w:w="991" w:type="dxa"/>
            <w:textDirection w:val="btLr"/>
          </w:tcPr>
          <w:p>
            <w:pPr>
              <w:pStyle w:val="8"/>
              <w:spacing w:before="108" w:line="247" w:lineRule="auto"/>
              <w:ind w:left="54" w:right="5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мониторинга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1136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2153" w:type="dxa"/>
          </w:tcPr>
          <w:p>
            <w:pPr>
              <w:pStyle w:val="8"/>
              <w:numPr>
                <w:ilvl w:val="0"/>
                <w:numId w:val="45"/>
              </w:numPr>
              <w:tabs>
                <w:tab w:val="left" w:pos="959"/>
                <w:tab w:val="left" w:pos="960"/>
              </w:tabs>
              <w:spacing w:before="0" w:after="0" w:line="240" w:lineRule="auto"/>
              <w:ind w:left="163" w:right="150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684" w:type="dxa"/>
          </w:tcPr>
          <w:p>
            <w:pPr>
              <w:pStyle w:val="8"/>
              <w:numPr>
                <w:ilvl w:val="0"/>
                <w:numId w:val="46"/>
              </w:numPr>
              <w:tabs>
                <w:tab w:val="left" w:pos="1203"/>
                <w:tab w:val="left" w:pos="1204"/>
              </w:tabs>
              <w:spacing w:before="0" w:after="0" w:line="240" w:lineRule="auto"/>
              <w:ind w:left="167" w:right="14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>
            <w:pPr>
              <w:pStyle w:val="8"/>
              <w:numPr>
                <w:ilvl w:val="0"/>
                <w:numId w:val="46"/>
              </w:numPr>
              <w:tabs>
                <w:tab w:val="left" w:pos="327"/>
              </w:tabs>
              <w:spacing w:before="0" w:after="0" w:line="240" w:lineRule="auto"/>
              <w:ind w:left="167" w:right="154" w:firstLine="0"/>
              <w:jc w:val="lef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385" w:type="dxa"/>
          </w:tcPr>
          <w:p>
            <w:pPr>
              <w:pStyle w:val="8"/>
              <w:numPr>
                <w:ilvl w:val="0"/>
                <w:numId w:val="47"/>
              </w:numPr>
              <w:tabs>
                <w:tab w:val="left" w:pos="313"/>
              </w:tabs>
              <w:spacing w:before="0" w:after="0" w:line="271" w:lineRule="exact"/>
              <w:ind w:left="31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>
            <w:pPr>
              <w:pStyle w:val="8"/>
              <w:numPr>
                <w:ilvl w:val="0"/>
                <w:numId w:val="47"/>
              </w:numPr>
              <w:tabs>
                <w:tab w:val="left" w:pos="483"/>
                <w:tab w:val="left" w:pos="484"/>
                <w:tab w:val="left" w:pos="2562"/>
              </w:tabs>
              <w:spacing w:before="0" w:after="0" w:line="240" w:lineRule="auto"/>
              <w:ind w:left="168" w:right="150" w:firstLine="0"/>
              <w:jc w:val="left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семьи;</w:t>
            </w:r>
          </w:p>
          <w:p>
            <w:pPr>
              <w:pStyle w:val="8"/>
              <w:numPr>
                <w:ilvl w:val="0"/>
                <w:numId w:val="47"/>
              </w:numPr>
              <w:tabs>
                <w:tab w:val="left" w:pos="503"/>
                <w:tab w:val="left" w:pos="504"/>
                <w:tab w:val="left" w:pos="1898"/>
                <w:tab w:val="left" w:pos="2270"/>
              </w:tabs>
              <w:spacing w:before="0" w:after="0" w:line="240" w:lineRule="auto"/>
              <w:ind w:left="168" w:right="154" w:firstLine="0"/>
              <w:jc w:val="left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>
            <w:pPr>
              <w:pStyle w:val="8"/>
              <w:numPr>
                <w:ilvl w:val="0"/>
                <w:numId w:val="47"/>
              </w:numPr>
              <w:tabs>
                <w:tab w:val="left" w:pos="313"/>
              </w:tabs>
              <w:spacing w:before="0" w:after="0" w:line="240" w:lineRule="auto"/>
              <w:ind w:left="31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идентичности;</w:t>
            </w:r>
          </w:p>
          <w:p>
            <w:pPr>
              <w:pStyle w:val="8"/>
              <w:numPr>
                <w:ilvl w:val="0"/>
                <w:numId w:val="47"/>
              </w:numPr>
              <w:tabs>
                <w:tab w:val="left" w:pos="388"/>
              </w:tabs>
              <w:spacing w:before="0" w:after="0" w:line="276" w:lineRule="exact"/>
              <w:ind w:left="168" w:right="154" w:firstLine="0"/>
              <w:jc w:val="lef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мировоззрения</w:t>
            </w:r>
          </w:p>
        </w:tc>
        <w:tc>
          <w:tcPr>
            <w:tcW w:w="991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136" w:type="dxa"/>
            <w:vMerge w:val="restart"/>
            <w:textDirection w:val="btLr"/>
          </w:tcPr>
          <w:p>
            <w:pPr>
              <w:pStyle w:val="8"/>
              <w:spacing w:before="107" w:line="247" w:lineRule="auto"/>
              <w:ind w:left="55" w:right="116"/>
              <w:rPr>
                <w:sz w:val="24"/>
              </w:rPr>
            </w:pPr>
            <w:r>
              <w:rPr>
                <w:sz w:val="24"/>
              </w:rPr>
              <w:t>Регуляти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вные</w:t>
            </w:r>
          </w:p>
          <w:p>
            <w:pPr>
              <w:pStyle w:val="8"/>
              <w:spacing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8222" w:type="dxa"/>
            <w:gridSpan w:val="3"/>
          </w:tcPr>
          <w:p>
            <w:pPr>
              <w:pStyle w:val="8"/>
              <w:spacing w:line="254" w:lineRule="exact"/>
              <w:ind w:left="16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 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1" w:type="dxa"/>
            <w:vMerge w:val="restart"/>
            <w:textDirection w:val="btLr"/>
          </w:tcPr>
          <w:p>
            <w:pPr>
              <w:pStyle w:val="8"/>
              <w:spacing w:before="108"/>
              <w:ind w:left="0" w:right="56"/>
              <w:jc w:val="right"/>
              <w:rPr>
                <w:sz w:val="24"/>
              </w:rPr>
            </w:pPr>
            <w:r>
              <w:rPr>
                <w:sz w:val="24"/>
              </w:rPr>
              <w:t>Встроенн</w:t>
            </w:r>
          </w:p>
          <w:p>
            <w:pPr>
              <w:pStyle w:val="8"/>
              <w:spacing w:before="8" w:line="247" w:lineRule="auto"/>
              <w:ind w:left="147" w:right="53" w:firstLine="680"/>
              <w:jc w:val="right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36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8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  <w:p>
            <w:pPr>
              <w:pStyle w:val="8"/>
              <w:spacing w:line="270" w:lineRule="atLeast"/>
              <w:ind w:left="163" w:right="150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684" w:type="dxa"/>
          </w:tcPr>
          <w:p>
            <w:pPr>
              <w:pStyle w:val="8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>
            <w:pPr>
              <w:pStyle w:val="8"/>
              <w:tabs>
                <w:tab w:val="left" w:pos="2038"/>
              </w:tabs>
              <w:spacing w:line="270" w:lineRule="atLeast"/>
              <w:ind w:left="167" w:right="15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пути</w:t>
            </w:r>
          </w:p>
        </w:tc>
        <w:tc>
          <w:tcPr>
            <w:tcW w:w="3385" w:type="dxa"/>
          </w:tcPr>
          <w:p>
            <w:pPr>
              <w:pStyle w:val="8"/>
              <w:spacing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>
            <w:pPr>
              <w:pStyle w:val="8"/>
              <w:tabs>
                <w:tab w:val="left" w:pos="2335"/>
                <w:tab w:val="left" w:pos="2494"/>
              </w:tabs>
              <w:spacing w:line="270" w:lineRule="atLeast"/>
              <w:ind w:left="168" w:right="151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поиску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28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2153"/>
        <w:gridCol w:w="2684"/>
        <w:gridCol w:w="3385"/>
        <w:gridCol w:w="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136" w:type="dxa"/>
            <w:vMerge w:val="restart"/>
            <w:textDirection w:val="btLr"/>
          </w:tcPr>
          <w:p>
            <w:pPr>
              <w:pStyle w:val="8"/>
              <w:spacing w:before="3" w:line="244" w:lineRule="auto"/>
              <w:ind w:left="163" w:right="163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</w:p>
          <w:p>
            <w:pPr>
              <w:pStyle w:val="8"/>
              <w:spacing w:before="3" w:line="255" w:lineRule="exact"/>
              <w:ind w:left="420" w:right="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8222" w:type="dxa"/>
            <w:gridSpan w:val="3"/>
          </w:tcPr>
          <w:p>
            <w:pPr>
              <w:pStyle w:val="8"/>
              <w:spacing w:before="131"/>
              <w:ind w:left="3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991" w:type="dxa"/>
            <w:vMerge w:val="restart"/>
            <w:textDirection w:val="btLr"/>
          </w:tcPr>
          <w:p>
            <w:pPr>
              <w:pStyle w:val="8"/>
              <w:spacing w:before="216" w:line="247" w:lineRule="auto"/>
              <w:ind w:left="759" w:right="288" w:hanging="4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136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8"/>
              <w:spacing w:before="10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419" w:right="414" w:firstLine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образования</w:t>
            </w:r>
          </w:p>
        </w:tc>
        <w:tc>
          <w:tcPr>
            <w:tcW w:w="2684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8"/>
              <w:spacing w:before="1"/>
              <w:ind w:left="282" w:right="263" w:firstLine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основного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общего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3385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8"/>
              <w:spacing w:before="1"/>
              <w:ind w:left="1040" w:right="345" w:hanging="6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среднего общего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36" w:type="dxa"/>
          </w:tcPr>
          <w:p>
            <w:pPr>
              <w:pStyle w:val="8"/>
              <w:spacing w:line="254" w:lineRule="exact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153" w:type="dxa"/>
          </w:tcPr>
          <w:p>
            <w:pPr>
              <w:pStyle w:val="8"/>
              <w:spacing w:line="254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684" w:type="dxa"/>
          </w:tcPr>
          <w:p>
            <w:pPr>
              <w:pStyle w:val="8"/>
              <w:spacing w:line="254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385" w:type="dxa"/>
          </w:tcPr>
          <w:p>
            <w:pPr>
              <w:pStyle w:val="8"/>
              <w:spacing w:line="254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991" w:type="dxa"/>
          </w:tcPr>
          <w:p>
            <w:pPr>
              <w:pStyle w:val="8"/>
              <w:spacing w:line="254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136" w:type="dxa"/>
            <w:vMerge w:val="restart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2153" w:type="dxa"/>
          </w:tcPr>
          <w:p>
            <w:pPr>
              <w:pStyle w:val="8"/>
              <w:tabs>
                <w:tab w:val="left" w:pos="1858"/>
              </w:tabs>
              <w:ind w:left="163" w:right="153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>
            <w:pPr>
              <w:pStyle w:val="8"/>
              <w:ind w:left="163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2684" w:type="dxa"/>
          </w:tcPr>
          <w:p>
            <w:pPr>
              <w:pStyle w:val="8"/>
              <w:ind w:left="167" w:right="147"/>
              <w:jc w:val="bot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>
            <w:pPr>
              <w:pStyle w:val="8"/>
              <w:spacing w:line="270" w:lineRule="atLeast"/>
              <w:ind w:left="167" w:right="149"/>
              <w:jc w:val="both"/>
              <w:rPr>
                <w:sz w:val="24"/>
              </w:rPr>
            </w:pPr>
            <w:r>
              <w:rPr>
                <w:sz w:val="24"/>
              </w:rPr>
              <w:t>эффективные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385" w:type="dxa"/>
          </w:tcPr>
          <w:p>
            <w:pPr>
              <w:pStyle w:val="8"/>
              <w:tabs>
                <w:tab w:val="left" w:pos="2611"/>
              </w:tabs>
              <w:spacing w:line="263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задач,</w:t>
            </w:r>
          </w:p>
          <w:p>
            <w:pPr>
              <w:pStyle w:val="8"/>
              <w:tabs>
                <w:tab w:val="left" w:pos="2122"/>
              </w:tabs>
              <w:spacing w:line="270" w:lineRule="atLeast"/>
              <w:ind w:left="168" w:right="150"/>
              <w:jc w:val="both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1" w:type="dxa"/>
            <w:vMerge w:val="restart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11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8"/>
              <w:ind w:left="163" w:right="62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планировать,</w:t>
            </w:r>
          </w:p>
          <w:p>
            <w:pPr>
              <w:pStyle w:val="8"/>
              <w:tabs>
                <w:tab w:val="left" w:pos="1514"/>
              </w:tabs>
              <w:ind w:left="163" w:right="157"/>
              <w:rPr>
                <w:sz w:val="24"/>
              </w:rPr>
            </w:pPr>
            <w:r>
              <w:rPr>
                <w:sz w:val="24"/>
              </w:rPr>
              <w:t>контролировать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684" w:type="dxa"/>
          </w:tcPr>
          <w:p>
            <w:pPr>
              <w:pStyle w:val="8"/>
              <w:tabs>
                <w:tab w:val="left" w:pos="1062"/>
                <w:tab w:val="left" w:pos="1370"/>
                <w:tab w:val="left" w:pos="2413"/>
              </w:tabs>
              <w:ind w:left="167" w:right="15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</w:p>
          <w:p>
            <w:pPr>
              <w:pStyle w:val="8"/>
              <w:tabs>
                <w:tab w:val="left" w:pos="1070"/>
                <w:tab w:val="left" w:pos="2414"/>
              </w:tabs>
              <w:spacing w:line="270" w:lineRule="atLeast"/>
              <w:ind w:left="167" w:right="151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3385" w:type="dxa"/>
          </w:tcPr>
          <w:p>
            <w:pPr>
              <w:pStyle w:val="8"/>
              <w:tabs>
                <w:tab w:val="left" w:pos="1603"/>
                <w:tab w:val="left" w:pos="1792"/>
                <w:tab w:val="left" w:pos="2179"/>
                <w:tab w:val="left" w:pos="2735"/>
              </w:tabs>
              <w:ind w:left="168" w:right="14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успешные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9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gridSpan w:val="3"/>
          </w:tcPr>
          <w:p>
            <w:pPr>
              <w:pStyle w:val="8"/>
              <w:spacing w:line="263" w:lineRule="exact"/>
              <w:ind w:left="16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</w:p>
        </w:tc>
        <w:tc>
          <w:tcPr>
            <w:tcW w:w="9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1136" w:type="dxa"/>
            <w:vMerge w:val="restart"/>
            <w:textDirection w:val="btLr"/>
          </w:tcPr>
          <w:p>
            <w:pPr>
              <w:pStyle w:val="8"/>
              <w:spacing w:before="107"/>
              <w:ind w:left="59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53" w:type="dxa"/>
          </w:tcPr>
          <w:p>
            <w:pPr>
              <w:pStyle w:val="8"/>
              <w:tabs>
                <w:tab w:val="left" w:pos="1502"/>
              </w:tabs>
              <w:ind w:left="163" w:right="15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>
            <w:pPr>
              <w:pStyle w:val="8"/>
              <w:tabs>
                <w:tab w:val="left" w:pos="1855"/>
              </w:tabs>
              <w:spacing w:line="270" w:lineRule="atLeast"/>
              <w:ind w:left="163" w:right="15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069" w:type="dxa"/>
            <w:gridSpan w:val="2"/>
          </w:tcPr>
          <w:p>
            <w:pPr>
              <w:pStyle w:val="8"/>
              <w:ind w:left="167" w:right="158"/>
              <w:jc w:val="both"/>
              <w:rPr>
                <w:sz w:val="24"/>
              </w:rPr>
            </w:pPr>
            <w:r>
              <w:rPr>
                <w:sz w:val="24"/>
              </w:rPr>
              <w:t>Умение создавать, применять и преобразовывать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символы, модели и схемы для решения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1" w:type="dxa"/>
            <w:vMerge w:val="restart"/>
            <w:textDirection w:val="btLr"/>
          </w:tcPr>
          <w:p>
            <w:pPr>
              <w:pStyle w:val="8"/>
              <w:spacing w:before="108"/>
              <w:ind w:left="2771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136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8"/>
              <w:ind w:left="163" w:right="157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684" w:type="dxa"/>
          </w:tcPr>
          <w:p>
            <w:pPr>
              <w:pStyle w:val="8"/>
              <w:ind w:left="167" w:right="15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385" w:type="dxa"/>
          </w:tcPr>
          <w:p>
            <w:pPr>
              <w:pStyle w:val="8"/>
              <w:tabs>
                <w:tab w:val="left" w:pos="2063"/>
              </w:tabs>
              <w:ind w:left="168" w:right="15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</w:p>
          <w:p>
            <w:pPr>
              <w:pStyle w:val="8"/>
              <w:spacing w:line="267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2" w:hRule="atLeast"/>
        </w:trPr>
        <w:tc>
          <w:tcPr>
            <w:tcW w:w="1136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8"/>
              <w:tabs>
                <w:tab w:val="left" w:pos="1883"/>
              </w:tabs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</w:p>
          <w:p>
            <w:pPr>
              <w:pStyle w:val="8"/>
              <w:tabs>
                <w:tab w:val="left" w:pos="1859"/>
              </w:tabs>
              <w:ind w:left="163" w:right="150"/>
              <w:rPr>
                <w:sz w:val="24"/>
              </w:rPr>
            </w:pPr>
            <w:r>
              <w:rPr>
                <w:sz w:val="24"/>
              </w:rPr>
              <w:t>информацией: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сбора, обработки,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>
            <w:pPr>
              <w:pStyle w:val="8"/>
              <w:spacing w:before="1"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познавательными</w:t>
            </w:r>
          </w:p>
        </w:tc>
        <w:tc>
          <w:tcPr>
            <w:tcW w:w="6069" w:type="dxa"/>
            <w:gridSpan w:val="2"/>
          </w:tcPr>
          <w:p>
            <w:pPr>
              <w:pStyle w:val="8"/>
              <w:tabs>
                <w:tab w:val="left" w:pos="4474"/>
              </w:tabs>
              <w:ind w:left="167" w:right="151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информационно-познавательной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различных источниках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2153"/>
        <w:gridCol w:w="2684"/>
        <w:gridCol w:w="3385"/>
        <w:gridCol w:w="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136" w:type="dxa"/>
            <w:vMerge w:val="restart"/>
            <w:textDirection w:val="btLr"/>
          </w:tcPr>
          <w:p>
            <w:pPr>
              <w:pStyle w:val="8"/>
              <w:spacing w:before="3" w:line="244" w:lineRule="auto"/>
              <w:ind w:left="163" w:right="163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</w:p>
          <w:p>
            <w:pPr>
              <w:pStyle w:val="8"/>
              <w:spacing w:before="3" w:line="255" w:lineRule="exact"/>
              <w:ind w:left="420" w:right="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8222" w:type="dxa"/>
            <w:gridSpan w:val="3"/>
          </w:tcPr>
          <w:p>
            <w:pPr>
              <w:pStyle w:val="8"/>
              <w:spacing w:before="131"/>
              <w:ind w:left="3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991" w:type="dxa"/>
            <w:vMerge w:val="restart"/>
            <w:textDirection w:val="btLr"/>
          </w:tcPr>
          <w:p>
            <w:pPr>
              <w:pStyle w:val="8"/>
              <w:spacing w:before="216" w:line="247" w:lineRule="auto"/>
              <w:ind w:left="759" w:right="288" w:hanging="4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136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8"/>
              <w:spacing w:before="10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419" w:right="414" w:firstLine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образования</w:t>
            </w:r>
          </w:p>
        </w:tc>
        <w:tc>
          <w:tcPr>
            <w:tcW w:w="2684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8"/>
              <w:spacing w:before="1"/>
              <w:ind w:left="282" w:right="263" w:firstLine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основного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общего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3385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8"/>
              <w:spacing w:before="1"/>
              <w:ind w:left="1040" w:right="345" w:hanging="6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среднего общего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36" w:type="dxa"/>
          </w:tcPr>
          <w:p>
            <w:pPr>
              <w:pStyle w:val="8"/>
              <w:spacing w:line="254" w:lineRule="exact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153" w:type="dxa"/>
          </w:tcPr>
          <w:p>
            <w:pPr>
              <w:pStyle w:val="8"/>
              <w:spacing w:line="254" w:lineRule="exact"/>
              <w:ind w:left="0" w:right="100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684" w:type="dxa"/>
          </w:tcPr>
          <w:p>
            <w:pPr>
              <w:pStyle w:val="8"/>
              <w:spacing w:line="254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385" w:type="dxa"/>
          </w:tcPr>
          <w:p>
            <w:pPr>
              <w:pStyle w:val="8"/>
              <w:spacing w:line="254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991" w:type="dxa"/>
          </w:tcPr>
          <w:p>
            <w:pPr>
              <w:pStyle w:val="8"/>
              <w:spacing w:line="254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36" w:type="dxa"/>
            <w:vMerge w:val="restart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2153" w:type="dxa"/>
          </w:tcPr>
          <w:p>
            <w:pPr>
              <w:pStyle w:val="8"/>
              <w:spacing w:line="254" w:lineRule="exact"/>
              <w:ind w:left="0" w:right="1038"/>
              <w:jc w:val="right"/>
              <w:rPr>
                <w:sz w:val="24"/>
              </w:rPr>
            </w:pPr>
            <w:r>
              <w:rPr>
                <w:sz w:val="24"/>
              </w:rPr>
              <w:t>задачами</w:t>
            </w:r>
          </w:p>
        </w:tc>
        <w:tc>
          <w:tcPr>
            <w:tcW w:w="6069" w:type="dxa"/>
            <w:gridSpan w:val="2"/>
          </w:tcPr>
          <w:p>
            <w:pPr>
              <w:pStyle w:val="8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</w:trPr>
        <w:tc>
          <w:tcPr>
            <w:tcW w:w="11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8"/>
              <w:tabs>
                <w:tab w:val="left" w:pos="1143"/>
              </w:tabs>
              <w:ind w:left="163" w:right="15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ИКТ-технологий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84" w:type="dxa"/>
          </w:tcPr>
          <w:p>
            <w:pPr>
              <w:pStyle w:val="8"/>
              <w:tabs>
                <w:tab w:val="left" w:pos="2390"/>
              </w:tabs>
              <w:ind w:left="167" w:right="1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>
            <w:pPr>
              <w:pStyle w:val="8"/>
              <w:tabs>
                <w:tab w:val="left" w:pos="2405"/>
              </w:tabs>
              <w:ind w:left="167" w:right="152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385" w:type="dxa"/>
          </w:tcPr>
          <w:p>
            <w:pPr>
              <w:pStyle w:val="8"/>
              <w:tabs>
                <w:tab w:val="left" w:pos="1811"/>
                <w:tab w:val="left" w:pos="2387"/>
                <w:tab w:val="left" w:pos="3091"/>
              </w:tabs>
              <w:ind w:left="168" w:right="150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использовать ИКТ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когнитивных,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</w:p>
          <w:p>
            <w:pPr>
              <w:pStyle w:val="8"/>
              <w:tabs>
                <w:tab w:val="left" w:pos="2312"/>
              </w:tabs>
              <w:ind w:left="168" w:right="149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гигиены,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</w:p>
          <w:p>
            <w:pPr>
              <w:pStyle w:val="8"/>
              <w:tabs>
                <w:tab w:val="left" w:pos="1427"/>
              </w:tabs>
              <w:spacing w:line="270" w:lineRule="atLeast"/>
              <w:ind w:left="168" w:right="153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91" w:type="dxa"/>
            <w:textDirection w:val="btLr"/>
          </w:tcPr>
          <w:p>
            <w:pPr>
              <w:pStyle w:val="8"/>
              <w:spacing w:before="108" w:line="247" w:lineRule="auto"/>
              <w:ind w:left="58" w:right="58"/>
              <w:jc w:val="both"/>
              <w:rPr>
                <w:sz w:val="24"/>
              </w:rPr>
            </w:pPr>
            <w:r>
              <w:rPr>
                <w:sz w:val="24"/>
              </w:rPr>
              <w:t>Оценка результатов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36" w:type="dxa"/>
            <w:vMerge w:val="restart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8222" w:type="dxa"/>
            <w:gridSpan w:val="3"/>
          </w:tcPr>
          <w:p>
            <w:pPr>
              <w:pStyle w:val="8"/>
              <w:spacing w:line="263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жанров</w:t>
            </w:r>
          </w:p>
        </w:tc>
        <w:tc>
          <w:tcPr>
            <w:tcW w:w="991" w:type="dxa"/>
            <w:vMerge w:val="restart"/>
            <w:textDirection w:val="btLr"/>
          </w:tcPr>
          <w:p>
            <w:pPr>
              <w:pStyle w:val="8"/>
              <w:tabs>
                <w:tab w:val="left" w:pos="1673"/>
                <w:tab w:val="left" w:pos="3212"/>
                <w:tab w:val="left" w:pos="4143"/>
              </w:tabs>
              <w:spacing w:before="108" w:line="247" w:lineRule="auto"/>
              <w:ind w:left="59" w:right="53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текста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11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8"/>
              <w:tabs>
                <w:tab w:val="left" w:pos="1858"/>
              </w:tabs>
              <w:ind w:left="163" w:right="151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</w:p>
          <w:p>
            <w:pPr>
              <w:pStyle w:val="8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классификация)</w:t>
            </w:r>
          </w:p>
        </w:tc>
        <w:tc>
          <w:tcPr>
            <w:tcW w:w="6069" w:type="dxa"/>
            <w:gridSpan w:val="2"/>
          </w:tcPr>
          <w:p>
            <w:pPr>
              <w:pStyle w:val="8"/>
              <w:ind w:left="167" w:right="15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11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8"/>
              <w:ind w:left="163" w:right="14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</w:p>
          <w:p>
            <w:pPr>
              <w:pStyle w:val="8"/>
              <w:ind w:left="163"/>
              <w:rPr>
                <w:sz w:val="24"/>
              </w:rPr>
            </w:pPr>
            <w:r>
              <w:rPr>
                <w:sz w:val="24"/>
              </w:rPr>
              <w:t>рефлексии</w:t>
            </w:r>
          </w:p>
        </w:tc>
        <w:tc>
          <w:tcPr>
            <w:tcW w:w="2684" w:type="dxa"/>
          </w:tcPr>
          <w:p>
            <w:pPr>
              <w:pStyle w:val="8"/>
              <w:ind w:left="167" w:right="14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385" w:type="dxa"/>
          </w:tcPr>
          <w:p>
            <w:pPr>
              <w:pStyle w:val="8"/>
              <w:tabs>
                <w:tab w:val="left" w:pos="2207"/>
              </w:tabs>
              <w:ind w:left="168" w:right="15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67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1" w:hRule="atLeast"/>
        </w:trPr>
        <w:tc>
          <w:tcPr>
            <w:tcW w:w="1136" w:type="dxa"/>
            <w:textDirection w:val="btLr"/>
          </w:tcPr>
          <w:p>
            <w:pPr>
              <w:pStyle w:val="8"/>
              <w:spacing w:before="107"/>
              <w:ind w:left="54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53" w:type="dxa"/>
          </w:tcPr>
          <w:p>
            <w:pPr>
              <w:pStyle w:val="8"/>
              <w:ind w:left="163" w:right="14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  <w:p>
            <w:pPr>
              <w:pStyle w:val="8"/>
              <w:ind w:left="163"/>
              <w:rPr>
                <w:sz w:val="24"/>
              </w:rPr>
            </w:pPr>
            <w:r>
              <w:rPr>
                <w:sz w:val="24"/>
              </w:rPr>
              <w:t>коммуникации:</w:t>
            </w:r>
          </w:p>
          <w:p>
            <w:pPr>
              <w:pStyle w:val="8"/>
              <w:numPr>
                <w:ilvl w:val="0"/>
                <w:numId w:val="48"/>
              </w:numPr>
              <w:tabs>
                <w:tab w:val="left" w:pos="667"/>
                <w:tab w:val="left" w:pos="668"/>
                <w:tab w:val="left" w:pos="1870"/>
              </w:tabs>
              <w:spacing w:before="0" w:after="0" w:line="240" w:lineRule="auto"/>
              <w:ind w:left="163" w:right="157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</w:p>
          <w:p>
            <w:pPr>
              <w:pStyle w:val="8"/>
              <w:numPr>
                <w:ilvl w:val="0"/>
                <w:numId w:val="48"/>
              </w:numPr>
              <w:tabs>
                <w:tab w:val="left" w:pos="851"/>
                <w:tab w:val="left" w:pos="852"/>
              </w:tabs>
              <w:spacing w:before="0" w:after="0" w:line="240" w:lineRule="auto"/>
              <w:ind w:left="163" w:right="15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первичный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>
            <w:pPr>
              <w:pStyle w:val="8"/>
              <w:numPr>
                <w:ilvl w:val="0"/>
                <w:numId w:val="48"/>
              </w:numPr>
              <w:tabs>
                <w:tab w:val="left" w:pos="1075"/>
                <w:tab w:val="left" w:pos="1076"/>
              </w:tabs>
              <w:spacing w:before="0" w:after="0" w:line="240" w:lineRule="auto"/>
              <w:ind w:left="163" w:right="151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стиля;</w:t>
            </w:r>
          </w:p>
          <w:p>
            <w:pPr>
              <w:pStyle w:val="8"/>
              <w:numPr>
                <w:ilvl w:val="0"/>
                <w:numId w:val="48"/>
              </w:numPr>
              <w:tabs>
                <w:tab w:val="left" w:pos="475"/>
                <w:tab w:val="left" w:pos="476"/>
              </w:tabs>
              <w:spacing w:before="0" w:after="0" w:line="270" w:lineRule="atLeast"/>
              <w:ind w:left="163" w:right="156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84" w:type="dxa"/>
          </w:tcPr>
          <w:p>
            <w:pPr>
              <w:pStyle w:val="8"/>
              <w:ind w:left="167" w:right="14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</w:p>
          <w:p>
            <w:pPr>
              <w:pStyle w:val="8"/>
              <w:numPr>
                <w:ilvl w:val="0"/>
                <w:numId w:val="49"/>
              </w:numPr>
              <w:tabs>
                <w:tab w:val="left" w:pos="315"/>
              </w:tabs>
              <w:spacing w:before="0" w:after="0" w:line="240" w:lineRule="auto"/>
              <w:ind w:left="314" w:right="0" w:hanging="148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  <w:p>
            <w:pPr>
              <w:pStyle w:val="8"/>
              <w:numPr>
                <w:ilvl w:val="0"/>
                <w:numId w:val="49"/>
              </w:numPr>
              <w:tabs>
                <w:tab w:val="left" w:pos="622"/>
                <w:tab w:val="left" w:pos="623"/>
                <w:tab w:val="left" w:pos="1897"/>
              </w:tabs>
              <w:spacing w:before="0" w:after="0" w:line="240" w:lineRule="auto"/>
              <w:ind w:left="167" w:right="155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>
            <w:pPr>
              <w:pStyle w:val="8"/>
              <w:numPr>
                <w:ilvl w:val="0"/>
                <w:numId w:val="49"/>
              </w:numPr>
              <w:tabs>
                <w:tab w:val="left" w:pos="542"/>
                <w:tab w:val="left" w:pos="543"/>
                <w:tab w:val="left" w:pos="1749"/>
                <w:tab w:val="left" w:pos="2389"/>
              </w:tabs>
              <w:spacing w:before="0" w:after="0" w:line="240" w:lineRule="auto"/>
              <w:ind w:left="167" w:right="149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стилей;</w:t>
            </w:r>
          </w:p>
          <w:p>
            <w:pPr>
              <w:pStyle w:val="8"/>
              <w:numPr>
                <w:ilvl w:val="0"/>
                <w:numId w:val="49"/>
              </w:numPr>
              <w:tabs>
                <w:tab w:val="left" w:pos="574"/>
                <w:tab w:val="left" w:pos="575"/>
                <w:tab w:val="left" w:pos="2409"/>
              </w:tabs>
              <w:spacing w:before="0" w:after="0" w:line="270" w:lineRule="atLeast"/>
              <w:ind w:left="167" w:right="149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3385" w:type="dxa"/>
          </w:tcPr>
          <w:p>
            <w:pPr>
              <w:pStyle w:val="8"/>
              <w:tabs>
                <w:tab w:val="left" w:pos="1859"/>
              </w:tabs>
              <w:ind w:left="168" w:right="15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</w:p>
          <w:p>
            <w:pPr>
              <w:pStyle w:val="8"/>
              <w:numPr>
                <w:ilvl w:val="0"/>
                <w:numId w:val="50"/>
              </w:numPr>
              <w:tabs>
                <w:tab w:val="left" w:pos="316"/>
              </w:tabs>
              <w:spacing w:before="0" w:after="0" w:line="240" w:lineRule="auto"/>
              <w:ind w:left="315" w:right="0" w:hanging="148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дебатах;</w:t>
            </w:r>
          </w:p>
          <w:p>
            <w:pPr>
              <w:pStyle w:val="8"/>
              <w:numPr>
                <w:ilvl w:val="0"/>
                <w:numId w:val="50"/>
              </w:numPr>
              <w:tabs>
                <w:tab w:val="left" w:pos="759"/>
                <w:tab w:val="left" w:pos="760"/>
                <w:tab w:val="left" w:pos="2463"/>
              </w:tabs>
              <w:spacing w:before="0" w:after="0" w:line="240" w:lineRule="auto"/>
              <w:ind w:left="168" w:right="153" w:firstLine="0"/>
              <w:jc w:val="left"/>
              <w:rPr>
                <w:sz w:val="24"/>
              </w:rPr>
            </w:pPr>
            <w:r>
              <w:rPr>
                <w:sz w:val="24"/>
              </w:rPr>
              <w:t>устойчивые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>
            <w:pPr>
              <w:pStyle w:val="8"/>
              <w:numPr>
                <w:ilvl w:val="0"/>
                <w:numId w:val="50"/>
              </w:numPr>
              <w:tabs>
                <w:tab w:val="left" w:pos="967"/>
                <w:tab w:val="left" w:pos="968"/>
                <w:tab w:val="left" w:pos="2618"/>
              </w:tabs>
              <w:spacing w:before="0" w:after="0" w:line="240" w:lineRule="auto"/>
              <w:ind w:left="168" w:right="150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стилями;</w:t>
            </w:r>
          </w:p>
          <w:p>
            <w:pPr>
              <w:pStyle w:val="8"/>
              <w:numPr>
                <w:ilvl w:val="0"/>
                <w:numId w:val="50"/>
              </w:numPr>
              <w:tabs>
                <w:tab w:val="left" w:pos="344"/>
              </w:tabs>
              <w:spacing w:before="0" w:after="0" w:line="240" w:lineRule="auto"/>
              <w:ind w:left="168" w:right="150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1" w:type="dxa"/>
            <w:textDirection w:val="btLr"/>
          </w:tcPr>
          <w:p>
            <w:pPr>
              <w:pStyle w:val="8"/>
              <w:tabs>
                <w:tab w:val="left" w:pos="1222"/>
                <w:tab w:val="left" w:pos="3208"/>
                <w:tab w:val="left" w:pos="4380"/>
              </w:tabs>
              <w:spacing w:before="108" w:line="247" w:lineRule="auto"/>
              <w:ind w:left="54" w:right="6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диагностический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</w:t>
            </w:r>
          </w:p>
        </w:tc>
      </w:tr>
    </w:tbl>
    <w:p>
      <w:pPr>
        <w:spacing w:after="0" w:line="247" w:lineRule="auto"/>
        <w:rPr>
          <w:sz w:val="24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2153"/>
        <w:gridCol w:w="2684"/>
        <w:gridCol w:w="3385"/>
        <w:gridCol w:w="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136" w:type="dxa"/>
            <w:vMerge w:val="restart"/>
            <w:textDirection w:val="btLr"/>
          </w:tcPr>
          <w:p>
            <w:pPr>
              <w:pStyle w:val="8"/>
              <w:spacing w:before="3" w:line="244" w:lineRule="auto"/>
              <w:ind w:left="163" w:right="163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</w:p>
          <w:p>
            <w:pPr>
              <w:pStyle w:val="8"/>
              <w:spacing w:before="3" w:line="255" w:lineRule="exact"/>
              <w:ind w:left="420" w:right="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8222" w:type="dxa"/>
            <w:gridSpan w:val="3"/>
          </w:tcPr>
          <w:p>
            <w:pPr>
              <w:pStyle w:val="8"/>
              <w:spacing w:before="131"/>
              <w:ind w:left="3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метапредметных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991" w:type="dxa"/>
            <w:vMerge w:val="restart"/>
            <w:textDirection w:val="btLr"/>
          </w:tcPr>
          <w:p>
            <w:pPr>
              <w:pStyle w:val="8"/>
              <w:spacing w:before="216" w:line="247" w:lineRule="auto"/>
              <w:ind w:left="759" w:right="288" w:hanging="4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136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8"/>
              <w:spacing w:before="10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419" w:right="414" w:firstLine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образования</w:t>
            </w:r>
          </w:p>
        </w:tc>
        <w:tc>
          <w:tcPr>
            <w:tcW w:w="2684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8"/>
              <w:spacing w:before="1"/>
              <w:ind w:left="282" w:right="263" w:firstLine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основного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общего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3385" w:type="dxa"/>
          </w:tcPr>
          <w:p>
            <w:pPr>
              <w:pStyle w:val="8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8"/>
              <w:spacing w:before="1"/>
              <w:ind w:left="1040" w:right="345" w:hanging="6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среднего общего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36" w:type="dxa"/>
          </w:tcPr>
          <w:p>
            <w:pPr>
              <w:pStyle w:val="8"/>
              <w:spacing w:line="254" w:lineRule="exact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153" w:type="dxa"/>
          </w:tcPr>
          <w:p>
            <w:pPr>
              <w:pStyle w:val="8"/>
              <w:spacing w:line="254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684" w:type="dxa"/>
          </w:tcPr>
          <w:p>
            <w:pPr>
              <w:pStyle w:val="8"/>
              <w:spacing w:line="254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385" w:type="dxa"/>
          </w:tcPr>
          <w:p>
            <w:pPr>
              <w:pStyle w:val="8"/>
              <w:spacing w:line="254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991" w:type="dxa"/>
          </w:tcPr>
          <w:p>
            <w:pPr>
              <w:pStyle w:val="8"/>
              <w:spacing w:line="254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136" w:type="dxa"/>
            <w:vMerge w:val="restart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2153" w:type="dxa"/>
          </w:tcPr>
          <w:p>
            <w:pPr>
              <w:pStyle w:val="8"/>
              <w:ind w:left="163" w:right="288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</w:p>
          <w:p>
            <w:pPr>
              <w:pStyle w:val="8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684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3385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11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8"/>
              <w:tabs>
                <w:tab w:val="left" w:pos="842"/>
              </w:tabs>
              <w:ind w:left="163" w:right="15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684" w:type="dxa"/>
          </w:tcPr>
          <w:p>
            <w:pPr>
              <w:pStyle w:val="8"/>
              <w:tabs>
                <w:tab w:val="left" w:pos="2289"/>
              </w:tabs>
              <w:ind w:left="167" w:right="1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</w:p>
          <w:p>
            <w:pPr>
              <w:pStyle w:val="8"/>
              <w:tabs>
                <w:tab w:val="left" w:pos="2394"/>
              </w:tabs>
              <w:ind w:left="167" w:right="149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3385" w:type="dxa"/>
          </w:tcPr>
          <w:p>
            <w:pPr>
              <w:pStyle w:val="8"/>
              <w:tabs>
                <w:tab w:val="left" w:pos="1899"/>
              </w:tabs>
              <w:spacing w:line="267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продуктивно</w:t>
            </w:r>
          </w:p>
          <w:p>
            <w:pPr>
              <w:pStyle w:val="8"/>
              <w:tabs>
                <w:tab w:val="left" w:pos="3095"/>
              </w:tabs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  <w:p>
            <w:pPr>
              <w:pStyle w:val="8"/>
              <w:tabs>
                <w:tab w:val="left" w:pos="2035"/>
                <w:tab w:val="left" w:pos="3106"/>
              </w:tabs>
              <w:ind w:left="168" w:right="14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</w:p>
          <w:p>
            <w:pPr>
              <w:pStyle w:val="8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91" w:type="dxa"/>
            <w:vMerge w:val="restart"/>
            <w:textDirection w:val="btLr"/>
          </w:tcPr>
          <w:p>
            <w:pPr>
              <w:pStyle w:val="8"/>
              <w:tabs>
                <w:tab w:val="left" w:pos="1657"/>
                <w:tab w:val="left" w:pos="2161"/>
                <w:tab w:val="left" w:pos="3096"/>
              </w:tabs>
              <w:spacing w:before="108" w:line="247" w:lineRule="auto"/>
              <w:ind w:left="59" w:right="5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ходом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11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8"/>
              <w:ind w:left="163" w:right="158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>
            <w:pPr>
              <w:pStyle w:val="8"/>
              <w:spacing w:line="270" w:lineRule="atLeast"/>
              <w:ind w:left="163" w:right="156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2684" w:type="dxa"/>
          </w:tcPr>
          <w:p>
            <w:pPr>
              <w:pStyle w:val="8"/>
              <w:tabs>
                <w:tab w:val="left" w:pos="1762"/>
                <w:tab w:val="left" w:pos="2390"/>
              </w:tabs>
              <w:ind w:left="167" w:right="151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мнения</w:t>
            </w:r>
          </w:p>
          <w:p>
            <w:pPr>
              <w:pStyle w:val="8"/>
              <w:tabs>
                <w:tab w:val="left" w:pos="1178"/>
                <w:tab w:val="left" w:pos="1594"/>
              </w:tabs>
              <w:spacing w:line="270" w:lineRule="atLeast"/>
              <w:ind w:left="167" w:right="151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385" w:type="dxa"/>
          </w:tcPr>
          <w:p>
            <w:pPr>
              <w:pStyle w:val="8"/>
              <w:tabs>
                <w:tab w:val="left" w:pos="2163"/>
              </w:tabs>
              <w:spacing w:line="263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разрешать</w:t>
            </w:r>
          </w:p>
          <w:p>
            <w:pPr>
              <w:pStyle w:val="8"/>
              <w:tabs>
                <w:tab w:val="left" w:pos="2039"/>
              </w:tabs>
              <w:ind w:left="168" w:right="151"/>
              <w:jc w:val="both"/>
              <w:rPr>
                <w:sz w:val="24"/>
              </w:rPr>
            </w:pPr>
            <w:r>
              <w:rPr>
                <w:sz w:val="24"/>
              </w:rPr>
              <w:t>конфликты,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стремление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учитывать и координировать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gridSpan w:val="3"/>
          </w:tcPr>
          <w:p>
            <w:pPr>
              <w:pStyle w:val="8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>
            <w:pPr>
              <w:pStyle w:val="8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p>
      <w:pPr>
        <w:pStyle w:val="5"/>
        <w:spacing w:before="72"/>
        <w:ind w:left="0" w:right="691"/>
        <w:jc w:val="right"/>
      </w:pPr>
      <w:r>
        <w:t>Приложение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2)</w:t>
      </w:r>
    </w:p>
    <w:p>
      <w:pPr>
        <w:pStyle w:val="5"/>
        <w:spacing w:before="3"/>
        <w:ind w:left="0"/>
        <w:rPr>
          <w:sz w:val="21"/>
        </w:rPr>
      </w:pPr>
    </w:p>
    <w:p>
      <w:pPr>
        <w:pStyle w:val="2"/>
        <w:ind w:left="1757" w:firstLine="0"/>
      </w:pPr>
      <w:r>
        <w:t>Оценка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результатов</w:t>
      </w:r>
    </w:p>
    <w:p>
      <w:pPr>
        <w:pStyle w:val="5"/>
        <w:ind w:left="0"/>
        <w:rPr>
          <w:b/>
          <w:sz w:val="20"/>
        </w:rPr>
      </w:pPr>
    </w:p>
    <w:p>
      <w:pPr>
        <w:pStyle w:val="5"/>
        <w:spacing w:before="3"/>
        <w:ind w:left="0"/>
        <w:rPr>
          <w:b/>
          <w:sz w:val="11"/>
        </w:rPr>
      </w:pP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2241"/>
        <w:gridCol w:w="2237"/>
        <w:gridCol w:w="2092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5" w:type="dxa"/>
            <w:vMerge w:val="restart"/>
          </w:tcPr>
          <w:p>
            <w:pPr>
              <w:pStyle w:val="8"/>
              <w:spacing w:before="3"/>
              <w:ind w:left="12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ьных</w:t>
            </w:r>
          </w:p>
          <w:p>
            <w:pPr>
              <w:pStyle w:val="8"/>
              <w:spacing w:line="263" w:lineRule="exact"/>
              <w:ind w:left="11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6570" w:type="dxa"/>
            <w:gridSpan w:val="3"/>
          </w:tcPr>
          <w:p>
            <w:pPr>
              <w:pStyle w:val="8"/>
              <w:spacing w:line="271" w:lineRule="exact"/>
              <w:ind w:left="381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метапредметных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</w:p>
          <w:p>
            <w:pPr>
              <w:pStyle w:val="8"/>
              <w:spacing w:line="259" w:lineRule="exact"/>
              <w:ind w:left="381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644" w:type="dxa"/>
            <w:vMerge w:val="restart"/>
          </w:tcPr>
          <w:p>
            <w:pPr>
              <w:pStyle w:val="8"/>
              <w:ind w:left="350" w:right="34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Форма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>
            <w:pPr>
              <w:pStyle w:val="8"/>
              <w:ind w:left="486" w:right="47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</w:p>
          <w:p>
            <w:pPr>
              <w:pStyle w:val="8"/>
              <w:spacing w:line="259" w:lineRule="exact"/>
              <w:ind w:left="413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37" w:type="dxa"/>
          </w:tcPr>
          <w:p>
            <w:pPr>
              <w:pStyle w:val="8"/>
              <w:ind w:left="566" w:right="55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основного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</w:p>
          <w:p>
            <w:pPr>
              <w:pStyle w:val="8"/>
              <w:spacing w:line="259" w:lineRule="exact"/>
              <w:ind w:left="413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092" w:type="dxa"/>
          </w:tcPr>
          <w:p>
            <w:pPr>
              <w:pStyle w:val="8"/>
              <w:ind w:left="574" w:right="567" w:firstLine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среднего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</w:p>
          <w:p>
            <w:pPr>
              <w:pStyle w:val="8"/>
              <w:spacing w:line="259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45" w:type="dxa"/>
          </w:tcPr>
          <w:p>
            <w:pPr>
              <w:pStyle w:val="8"/>
              <w:ind w:left="107" w:right="1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Метапредме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тные</w:t>
            </w:r>
          </w:p>
          <w:p>
            <w:pPr>
              <w:pStyle w:val="8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</w:t>
            </w:r>
          </w:p>
        </w:tc>
        <w:tc>
          <w:tcPr>
            <w:tcW w:w="6570" w:type="dxa"/>
            <w:gridSpan w:val="3"/>
          </w:tcPr>
          <w:p>
            <w:pPr>
              <w:pStyle w:val="8"/>
              <w:ind w:right="636"/>
              <w:rPr>
                <w:sz w:val="24"/>
              </w:rPr>
            </w:pPr>
            <w:r>
              <w:rPr>
                <w:sz w:val="24"/>
              </w:rPr>
              <w:t>По договоренности с педагогами и с учетом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644" w:type="dxa"/>
          </w:tcPr>
          <w:p>
            <w:pPr>
              <w:pStyle w:val="8"/>
              <w:ind w:right="240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645" w:type="dxa"/>
            <w:vMerge w:val="restart"/>
          </w:tcPr>
          <w:p>
            <w:pPr>
              <w:pStyle w:val="8"/>
              <w:ind w:left="107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6570" w:type="dxa"/>
            <w:gridSpan w:val="3"/>
          </w:tcPr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 учебной</w:t>
            </w:r>
          </w:p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44" w:type="dxa"/>
            <w:vMerge w:val="restart"/>
          </w:tcPr>
          <w:p>
            <w:pPr>
              <w:pStyle w:val="8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8"/>
              <w:ind w:right="148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9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>
            <w:pPr>
              <w:pStyle w:val="8"/>
              <w:ind w:right="125"/>
              <w:rPr>
                <w:sz w:val="24"/>
              </w:rPr>
            </w:pPr>
            <w:r>
              <w:rPr>
                <w:sz w:val="24"/>
              </w:rPr>
              <w:t>Освоение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2237" w:type="dxa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>
            <w:pPr>
              <w:pStyle w:val="8"/>
              <w:ind w:right="13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92" w:type="dxa"/>
          </w:tcPr>
          <w:p>
            <w:pPr>
              <w:pStyle w:val="8"/>
              <w:ind w:left="105" w:right="45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>
            <w:pPr>
              <w:pStyle w:val="8"/>
              <w:ind w:left="105" w:right="17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поиску 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>
            <w:pPr>
              <w:pStyle w:val="8"/>
              <w:ind w:left="105" w:right="553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>
            <w:pPr>
              <w:pStyle w:val="8"/>
              <w:ind w:left="105" w:right="650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>
            <w:pPr>
              <w:pStyle w:val="8"/>
              <w:spacing w:line="270" w:lineRule="atLeast"/>
              <w:ind w:left="105" w:right="242"/>
              <w:rPr>
                <w:sz w:val="24"/>
              </w:rPr>
            </w:pPr>
            <w:r>
              <w:rPr>
                <w:sz w:val="24"/>
              </w:rPr>
              <w:t>познания,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>
            <w:pPr>
              <w:pStyle w:val="8"/>
              <w:ind w:right="77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планировать,</w:t>
            </w:r>
          </w:p>
          <w:p>
            <w:pPr>
              <w:pStyle w:val="8"/>
              <w:ind w:right="267"/>
              <w:rPr>
                <w:sz w:val="24"/>
              </w:rPr>
            </w:pPr>
            <w:r>
              <w:rPr>
                <w:sz w:val="24"/>
              </w:rPr>
              <w:t>контролировать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37" w:type="dxa"/>
          </w:tcPr>
          <w:p>
            <w:pPr>
              <w:pStyle w:val="8"/>
              <w:ind w:right="100"/>
              <w:rPr>
                <w:sz w:val="24"/>
              </w:rPr>
            </w:pPr>
            <w:r>
              <w:rPr>
                <w:sz w:val="24"/>
              </w:rPr>
              <w:t>Умение соотносить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результатами;</w:t>
            </w:r>
          </w:p>
          <w:p>
            <w:pPr>
              <w:pStyle w:val="8"/>
              <w:ind w:right="5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корректировать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планы в связи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2092" w:type="dxa"/>
          </w:tcPr>
          <w:p>
            <w:pPr>
              <w:pStyle w:val="8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>
            <w:pPr>
              <w:pStyle w:val="8"/>
              <w:ind w:left="105" w:right="15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8"/>
              <w:spacing w:line="270" w:lineRule="atLeast"/>
              <w:ind w:left="105" w:right="85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>
            <w:pPr>
              <w:pStyle w:val="8"/>
              <w:ind w:right="30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рефлексии</w:t>
            </w:r>
          </w:p>
        </w:tc>
        <w:tc>
          <w:tcPr>
            <w:tcW w:w="2237" w:type="dxa"/>
          </w:tcPr>
          <w:p>
            <w:pPr>
              <w:pStyle w:val="8"/>
              <w:ind w:right="136"/>
              <w:rPr>
                <w:sz w:val="24"/>
              </w:rPr>
            </w:pPr>
            <w:r>
              <w:rPr>
                <w:sz w:val="24"/>
              </w:rPr>
              <w:t>Умение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92" w:type="dxa"/>
          </w:tcPr>
          <w:p>
            <w:pPr>
              <w:pStyle w:val="8"/>
              <w:ind w:left="105" w:right="35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</w:p>
          <w:p>
            <w:pPr>
              <w:pStyle w:val="8"/>
              <w:ind w:left="105" w:right="188"/>
              <w:rPr>
                <w:sz w:val="24"/>
              </w:rPr>
            </w:pPr>
            <w:r>
              <w:rPr>
                <w:sz w:val="24"/>
              </w:rPr>
              <w:t>действий, 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незнания,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>
            <w:pPr>
              <w:pStyle w:val="8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gridSpan w:val="3"/>
          </w:tcPr>
          <w:p>
            <w:pPr>
              <w:pStyle w:val="8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успеха/неуспеха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1644" w:type="dxa"/>
          </w:tcPr>
          <w:p>
            <w:pPr>
              <w:pStyle w:val="8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76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2241"/>
        <w:gridCol w:w="2237"/>
        <w:gridCol w:w="2092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45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6570" w:type="dxa"/>
            <w:gridSpan w:val="3"/>
          </w:tcPr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неуспеха</w:t>
            </w:r>
          </w:p>
        </w:tc>
        <w:tc>
          <w:tcPr>
            <w:tcW w:w="1644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45" w:type="dxa"/>
          </w:tcPr>
          <w:p>
            <w:pPr>
              <w:pStyle w:val="8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</w:t>
            </w:r>
          </w:p>
          <w:p>
            <w:pPr>
              <w:pStyle w:val="8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6570" w:type="dxa"/>
            <w:gridSpan w:val="3"/>
          </w:tcPr>
          <w:p>
            <w:pPr>
              <w:pStyle w:val="8"/>
              <w:ind w:left="826" w:right="636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1)</w:t>
            </w:r>
            <w:r>
              <w:rPr>
                <w:b/>
                <w:spacing w:val="11"/>
                <w:sz w:val="22"/>
              </w:rPr>
              <w:t xml:space="preserve"> </w:t>
            </w:r>
            <w:r>
              <w:rPr>
                <w:b/>
                <w:sz w:val="22"/>
              </w:rPr>
              <w:t>Использование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ИКТ;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применение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знаково-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символических средств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в учебных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целях</w:t>
            </w:r>
          </w:p>
        </w:tc>
        <w:tc>
          <w:tcPr>
            <w:tcW w:w="1644" w:type="dxa"/>
            <w:vMerge w:val="restart"/>
          </w:tcPr>
          <w:p>
            <w:pPr>
              <w:pStyle w:val="8"/>
              <w:ind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</w:p>
          <w:p>
            <w:pPr>
              <w:pStyle w:val="8"/>
              <w:ind w:right="131"/>
              <w:rPr>
                <w:sz w:val="24"/>
              </w:rPr>
            </w:pPr>
            <w:r>
              <w:rPr>
                <w:spacing w:val="-1"/>
                <w:sz w:val="24"/>
              </w:rPr>
              <w:t>формирующе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</w:trPr>
        <w:tc>
          <w:tcPr>
            <w:tcW w:w="1645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2241" w:type="dxa"/>
          </w:tcPr>
          <w:p>
            <w:pPr>
              <w:pStyle w:val="8"/>
              <w:ind w:right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Первичный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>
            <w:pPr>
              <w:pStyle w:val="8"/>
              <w:ind w:right="159"/>
              <w:rPr>
                <w:sz w:val="24"/>
              </w:rPr>
            </w:pPr>
            <w:r>
              <w:rPr>
                <w:sz w:val="24"/>
              </w:rPr>
              <w:t>ИКТ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237" w:type="dxa"/>
          </w:tcPr>
          <w:p>
            <w:pPr>
              <w:pStyle w:val="8"/>
              <w:ind w:right="55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</w:p>
        </w:tc>
        <w:tc>
          <w:tcPr>
            <w:tcW w:w="2092" w:type="dxa"/>
          </w:tcPr>
          <w:p>
            <w:pPr>
              <w:pStyle w:val="8"/>
              <w:ind w:left="105" w:right="161"/>
              <w:rPr>
                <w:sz w:val="24"/>
              </w:rPr>
            </w:pPr>
            <w:r>
              <w:rPr>
                <w:sz w:val="24"/>
              </w:rPr>
              <w:t>Опыт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ind w:left="105" w:right="4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45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6570" w:type="dxa"/>
            <w:gridSpan w:val="3"/>
          </w:tcPr>
          <w:p>
            <w:pPr>
              <w:pStyle w:val="8"/>
              <w:ind w:left="826" w:right="166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2)</w:t>
            </w:r>
            <w:r>
              <w:rPr>
                <w:b/>
                <w:spacing w:val="56"/>
                <w:sz w:val="22"/>
              </w:rPr>
              <w:t xml:space="preserve"> </w:t>
            </w:r>
            <w:r>
              <w:rPr>
                <w:b/>
                <w:sz w:val="22"/>
              </w:rPr>
              <w:t>Смысловое чтение (читательская грамотность); работа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информацией</w:t>
            </w:r>
          </w:p>
        </w:tc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9" w:hRule="atLeast"/>
        </w:trPr>
        <w:tc>
          <w:tcPr>
            <w:tcW w:w="1645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2241" w:type="dxa"/>
          </w:tcPr>
          <w:p>
            <w:pPr>
              <w:pStyle w:val="8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Первичные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>
            <w:pPr>
              <w:pStyle w:val="8"/>
              <w:ind w:right="288"/>
              <w:rPr>
                <w:sz w:val="24"/>
              </w:rPr>
            </w:pP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решения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>
            <w:pPr>
              <w:pStyle w:val="8"/>
              <w:ind w:right="226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типах и</w:t>
            </w:r>
          </w:p>
          <w:p>
            <w:pPr>
              <w:pStyle w:val="8"/>
              <w:ind w:right="1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структуре </w:t>
            </w:r>
            <w:r>
              <w:rPr>
                <w:sz w:val="24"/>
              </w:rPr>
              <w:t>текстов;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>
            <w:pPr>
              <w:pStyle w:val="8"/>
              <w:ind w:right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текстов-описаний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повествований.</w:t>
            </w:r>
          </w:p>
          <w:p>
            <w:pPr>
              <w:pStyle w:val="8"/>
              <w:ind w:right="105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2237" w:type="dxa"/>
          </w:tcPr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>
            <w:pPr>
              <w:pStyle w:val="8"/>
              <w:ind w:right="8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>
            <w:pPr>
              <w:pStyle w:val="8"/>
              <w:ind w:right="57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искать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8"/>
              <w:ind w:right="222"/>
              <w:rPr>
                <w:sz w:val="24"/>
              </w:rPr>
            </w:pPr>
            <w:r>
              <w:rPr>
                <w:spacing w:val="-1"/>
                <w:sz w:val="24"/>
              </w:rPr>
              <w:t>комбинированных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нелинейных</w:t>
            </w:r>
          </w:p>
          <w:p>
            <w:pPr>
              <w:pStyle w:val="8"/>
              <w:spacing w:before="1"/>
              <w:ind w:right="713"/>
              <w:rPr>
                <w:sz w:val="24"/>
              </w:rPr>
            </w:pPr>
            <w:r>
              <w:rPr>
                <w:sz w:val="24"/>
              </w:rPr>
              <w:t>текстах,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цифровых.</w:t>
            </w:r>
          </w:p>
          <w:p>
            <w:pPr>
              <w:pStyle w:val="8"/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>
            <w:pPr>
              <w:pStyle w:val="8"/>
              <w:ind w:right="1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Устойчивый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092" w:type="dxa"/>
          </w:tcPr>
          <w:p>
            <w:pPr>
              <w:pStyle w:val="8"/>
              <w:ind w:left="105" w:right="4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ind w:left="105" w:right="122"/>
              <w:rPr>
                <w:sz w:val="24"/>
              </w:rPr>
            </w:pPr>
            <w:r>
              <w:rPr>
                <w:spacing w:val="-1"/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>
            <w:pPr>
              <w:pStyle w:val="8"/>
              <w:ind w:left="105" w:right="33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вычленения</w:t>
            </w:r>
          </w:p>
          <w:p>
            <w:pPr>
              <w:pStyle w:val="8"/>
              <w:ind w:left="105" w:right="717"/>
              <w:rPr>
                <w:sz w:val="24"/>
              </w:rPr>
            </w:pPr>
            <w:r>
              <w:rPr>
                <w:spacing w:val="-1"/>
                <w:sz w:val="24"/>
              </w:rPr>
              <w:t>актуального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>
            <w:pPr>
              <w:pStyle w:val="8"/>
              <w:spacing w:line="270" w:lineRule="atLeast"/>
              <w:ind w:left="105" w:right="428"/>
              <w:rPr>
                <w:sz w:val="24"/>
              </w:rPr>
            </w:pPr>
            <w:r>
              <w:rPr>
                <w:sz w:val="24"/>
              </w:rPr>
              <w:t>Опыт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мета-текстов</w:t>
            </w:r>
          </w:p>
        </w:tc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645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6570" w:type="dxa"/>
            <w:gridSpan w:val="3"/>
          </w:tcPr>
          <w:p>
            <w:pPr>
              <w:pStyle w:val="8"/>
              <w:spacing w:line="251" w:lineRule="exact"/>
              <w:ind w:left="466"/>
              <w:rPr>
                <w:b/>
                <w:sz w:val="22"/>
              </w:rPr>
            </w:pPr>
            <w:r>
              <w:rPr>
                <w:b/>
                <w:sz w:val="22"/>
              </w:rPr>
              <w:t>3)</w:t>
            </w:r>
            <w:r>
              <w:rPr>
                <w:b/>
                <w:spacing w:val="62"/>
                <w:sz w:val="22"/>
              </w:rPr>
              <w:t xml:space="preserve"> </w:t>
            </w:r>
            <w:r>
              <w:rPr>
                <w:b/>
                <w:sz w:val="22"/>
              </w:rPr>
              <w:t>Логические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операции</w:t>
            </w:r>
          </w:p>
        </w:tc>
        <w:tc>
          <w:tcPr>
            <w:tcW w:w="1644" w:type="dxa"/>
            <w:vMerge w:val="restart"/>
          </w:tcPr>
          <w:p>
            <w:pPr>
              <w:pStyle w:val="8"/>
              <w:ind w:right="120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1645" w:type="dxa"/>
          </w:tcPr>
          <w:p>
            <w:pPr>
              <w:pStyle w:val="8"/>
              <w:ind w:left="0"/>
              <w:rPr>
                <w:sz w:val="22"/>
              </w:rPr>
            </w:pPr>
          </w:p>
        </w:tc>
        <w:tc>
          <w:tcPr>
            <w:tcW w:w="2241" w:type="dxa"/>
          </w:tcPr>
          <w:p>
            <w:pPr>
              <w:pStyle w:val="8"/>
              <w:ind w:right="281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(анализ,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классификация)</w:t>
            </w:r>
          </w:p>
        </w:tc>
        <w:tc>
          <w:tcPr>
            <w:tcW w:w="2237" w:type="dxa"/>
          </w:tcPr>
          <w:p>
            <w:pPr>
              <w:pStyle w:val="8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  <w:p>
            <w:pPr>
              <w:pStyle w:val="8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 и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8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классификации,</w:t>
            </w:r>
          </w:p>
        </w:tc>
        <w:tc>
          <w:tcPr>
            <w:tcW w:w="2092" w:type="dxa"/>
          </w:tcPr>
          <w:p>
            <w:pPr>
              <w:pStyle w:val="8"/>
              <w:ind w:left="105" w:right="33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познавательные</w:t>
            </w:r>
          </w:p>
          <w:p>
            <w:pPr>
              <w:pStyle w:val="8"/>
              <w:ind w:left="105" w:right="109"/>
              <w:rPr>
                <w:sz w:val="24"/>
              </w:rPr>
            </w:pPr>
            <w:r>
              <w:rPr>
                <w:sz w:val="24"/>
              </w:rPr>
              <w:t>тактики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</w:p>
          <w:p>
            <w:pPr>
              <w:pStyle w:val="8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2241"/>
        <w:gridCol w:w="2237"/>
        <w:gridCol w:w="2092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9" w:hRule="atLeast"/>
        </w:trPr>
        <w:tc>
          <w:tcPr>
            <w:tcW w:w="1645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2241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8"/>
              <w:ind w:right="650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</w:p>
          <w:p>
            <w:pPr>
              <w:pStyle w:val="8"/>
              <w:ind w:right="313"/>
              <w:rPr>
                <w:sz w:val="24"/>
              </w:rPr>
            </w:pPr>
            <w:r>
              <w:rPr>
                <w:sz w:val="24"/>
              </w:rPr>
              <w:t>умозаключение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092" w:type="dxa"/>
          </w:tcPr>
          <w:p>
            <w:pPr>
              <w:pStyle w:val="8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</w:t>
            </w:r>
          </w:p>
          <w:p>
            <w:pPr>
              <w:pStyle w:val="8"/>
              <w:ind w:left="105" w:right="743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>
            <w:pPr>
              <w:pStyle w:val="8"/>
              <w:ind w:left="105" w:right="126"/>
              <w:rPr>
                <w:sz w:val="24"/>
              </w:rPr>
            </w:pPr>
            <w:r>
              <w:rPr>
                <w:sz w:val="24"/>
              </w:rPr>
              <w:t>сформированност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>
            <w:pPr>
              <w:pStyle w:val="8"/>
              <w:ind w:left="105" w:right="1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</w:p>
          <w:p>
            <w:pPr>
              <w:pStyle w:val="8"/>
              <w:spacing w:before="1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644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1645" w:type="dxa"/>
            <w:vMerge w:val="restart"/>
          </w:tcPr>
          <w:p>
            <w:pPr>
              <w:pStyle w:val="8"/>
              <w:ind w:left="107" w:right="1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Коммуникат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241" w:type="dxa"/>
          </w:tcPr>
          <w:p>
            <w:pPr>
              <w:pStyle w:val="8"/>
              <w:ind w:right="304"/>
              <w:rPr>
                <w:sz w:val="24"/>
              </w:rPr>
            </w:pP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языковых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2237" w:type="dxa"/>
          </w:tcPr>
          <w:p>
            <w:pPr>
              <w:pStyle w:val="8"/>
              <w:ind w:right="239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 средств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2092" w:type="dxa"/>
          </w:tcPr>
          <w:p>
            <w:pPr>
              <w:pStyle w:val="8"/>
              <w:ind w:left="105" w:right="95"/>
              <w:rPr>
                <w:sz w:val="24"/>
              </w:rPr>
            </w:pPr>
            <w:r>
              <w:rPr>
                <w:sz w:val="24"/>
              </w:rPr>
              <w:t>Вариативное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 средств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1644" w:type="dxa"/>
          </w:tcPr>
          <w:p>
            <w:pPr>
              <w:pStyle w:val="8"/>
              <w:ind w:right="86"/>
              <w:rPr>
                <w:sz w:val="24"/>
              </w:rPr>
            </w:pP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>
            <w:pPr>
              <w:pStyle w:val="8"/>
              <w:ind w:right="14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  <w:p>
            <w:pPr>
              <w:pStyle w:val="8"/>
              <w:spacing w:line="270" w:lineRule="atLeast"/>
              <w:ind w:right="542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4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>
            <w:pPr>
              <w:pStyle w:val="8"/>
              <w:ind w:right="302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</w:p>
          <w:p>
            <w:pPr>
              <w:pStyle w:val="8"/>
              <w:ind w:right="26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адекватная </w:t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237" w:type="dxa"/>
          </w:tcPr>
          <w:p>
            <w:pPr>
              <w:pStyle w:val="8"/>
              <w:ind w:right="2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092" w:type="dxa"/>
          </w:tcPr>
          <w:p>
            <w:pPr>
              <w:pStyle w:val="8"/>
              <w:ind w:left="105" w:right="64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 и</w:t>
            </w:r>
          </w:p>
          <w:p>
            <w:pPr>
              <w:pStyle w:val="8"/>
              <w:ind w:left="105" w:right="115"/>
              <w:rPr>
                <w:sz w:val="24"/>
              </w:rPr>
            </w:pPr>
            <w:r>
              <w:rPr>
                <w:sz w:val="24"/>
              </w:rPr>
              <w:t>взаимодействоват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>
            <w:pPr>
              <w:pStyle w:val="8"/>
              <w:ind w:left="105" w:right="529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>
            <w:pPr>
              <w:pStyle w:val="8"/>
              <w:spacing w:line="270" w:lineRule="atLeast"/>
              <w:ind w:left="105" w:right="589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44" w:type="dxa"/>
            <w:vMerge w:val="restart"/>
          </w:tcPr>
          <w:p>
            <w:pPr>
              <w:pStyle w:val="8"/>
              <w:ind w:right="12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>
            <w:pPr>
              <w:pStyle w:val="8"/>
              <w:ind w:right="12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>
            <w:pPr>
              <w:pStyle w:val="8"/>
              <w:ind w:right="34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2237" w:type="dxa"/>
          </w:tcPr>
          <w:p>
            <w:pPr>
              <w:pStyle w:val="8"/>
              <w:ind w:right="227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учитывать </w:t>
            </w:r>
            <w:r>
              <w:rPr>
                <w:sz w:val="24"/>
              </w:rPr>
              <w:t>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92" w:type="dxa"/>
          </w:tcPr>
          <w:p>
            <w:pPr>
              <w:pStyle w:val="8"/>
              <w:ind w:left="105" w:right="719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8"/>
              <w:ind w:left="105" w:right="312"/>
              <w:rPr>
                <w:sz w:val="24"/>
              </w:rPr>
            </w:pPr>
            <w:r>
              <w:rPr>
                <w:spacing w:val="-1"/>
                <w:sz w:val="24"/>
              </w:rPr>
              <w:t>координировать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>
            <w:pPr>
              <w:pStyle w:val="8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gridSpan w:val="3"/>
          </w:tcPr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</w:p>
          <w:p>
            <w:pPr>
              <w:pStyle w:val="8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</w:p>
        </w:tc>
        <w:tc>
          <w:tcPr>
            <w:tcW w:w="1644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840" w:right="160" w:bottom="280" w:left="1020" w:header="720" w:footer="720" w:gutter="0"/>
          <w:cols w:space="720" w:num="1"/>
        </w:sectPr>
      </w:pPr>
    </w:p>
    <w:p>
      <w:pPr>
        <w:pStyle w:val="5"/>
        <w:spacing w:before="72"/>
        <w:ind w:left="0" w:right="690"/>
        <w:jc w:val="right"/>
      </w:pPr>
      <w:r>
        <w:t>Приложение</w:t>
      </w:r>
      <w:r>
        <w:rPr>
          <w:spacing w:val="-1"/>
        </w:rPr>
        <w:t xml:space="preserve"> </w:t>
      </w:r>
      <w:r>
        <w:t>7</w:t>
      </w:r>
    </w:p>
    <w:p>
      <w:pPr>
        <w:pStyle w:val="5"/>
        <w:spacing w:before="3"/>
        <w:ind w:left="0"/>
        <w:rPr>
          <w:sz w:val="21"/>
        </w:rPr>
      </w:pPr>
    </w:p>
    <w:p>
      <w:pPr>
        <w:pStyle w:val="2"/>
        <w:spacing w:line="273" w:lineRule="auto"/>
        <w:ind w:left="3761" w:right="4060" w:firstLine="0"/>
        <w:jc w:val="center"/>
      </w:pP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самообследовании</w:t>
      </w:r>
      <w:r>
        <w:rPr>
          <w:spacing w:val="-57"/>
        </w:rPr>
        <w:t xml:space="preserve"> </w:t>
      </w:r>
      <w:r>
        <w:t>(аналитическая</w:t>
      </w:r>
      <w:r>
        <w:rPr>
          <w:spacing w:val="-3"/>
        </w:rPr>
        <w:t xml:space="preserve"> </w:t>
      </w:r>
      <w:r>
        <w:t>часть)</w:t>
      </w:r>
    </w:p>
    <w:p>
      <w:pPr>
        <w:pStyle w:val="5"/>
        <w:spacing w:before="1" w:line="237" w:lineRule="auto"/>
        <w:ind w:left="408"/>
      </w:pPr>
      <w:r>
        <w:t>Аналитическая</w:t>
      </w:r>
      <w:r>
        <w:rPr>
          <w:spacing w:val="-4"/>
        </w:rPr>
        <w:t xml:space="preserve"> </w:t>
      </w:r>
      <w:r>
        <w:t>текстовая</w:t>
      </w:r>
      <w:r>
        <w:rPr>
          <w:spacing w:val="-3"/>
        </w:rPr>
        <w:t xml:space="preserve"> </w:t>
      </w:r>
      <w:r>
        <w:t>часть,</w:t>
      </w:r>
      <w:r>
        <w:rPr>
          <w:spacing w:val="-4"/>
        </w:rPr>
        <w:t xml:space="preserve"> </w:t>
      </w:r>
      <w:r>
        <w:t>содержащая</w:t>
      </w:r>
      <w:r>
        <w:rPr>
          <w:spacing w:val="-3"/>
        </w:rPr>
        <w:t xml:space="preserve"> </w:t>
      </w:r>
      <w:r>
        <w:t>качественную</w:t>
      </w:r>
      <w:r>
        <w:rPr>
          <w:spacing w:val="-4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показателей,</w:t>
      </w:r>
      <w:r>
        <w:rPr>
          <w:spacing w:val="-4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сравнение с</w:t>
      </w:r>
      <w:r>
        <w:rPr>
          <w:spacing w:val="1"/>
        </w:rPr>
        <w:t xml:space="preserve"> </w:t>
      </w:r>
      <w:r>
        <w:t>показателями предыдущего</w:t>
      </w:r>
      <w:r>
        <w:rPr>
          <w:spacing w:val="-1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нескольких лет.</w:t>
      </w:r>
    </w:p>
    <w:p>
      <w:pPr>
        <w:pStyle w:val="5"/>
        <w:spacing w:before="7" w:line="242" w:lineRule="auto"/>
        <w:ind w:left="396" w:right="1145" w:firstLine="12"/>
      </w:pPr>
      <w:r>
        <w:t>Констатация точек роста и управленческих решений, которые их обеспечили.</w:t>
      </w:r>
      <w:r>
        <w:rPr>
          <w:spacing w:val="1"/>
        </w:rPr>
        <w:t xml:space="preserve"> </w:t>
      </w:r>
      <w:r>
        <w:t>Объяснение причин отрицательной динамики по отдельным показателям (если она есть).</w:t>
      </w:r>
      <w:r>
        <w:rPr>
          <w:spacing w:val="-5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 результатах самообследования.</w:t>
      </w:r>
    </w:p>
    <w:p>
      <w:pPr>
        <w:pStyle w:val="5"/>
        <w:spacing w:before="3"/>
        <w:ind w:left="0"/>
        <w:rPr>
          <w:sz w:val="21"/>
        </w:rPr>
      </w:pPr>
    </w:p>
    <w:p>
      <w:pPr>
        <w:pStyle w:val="5"/>
        <w:ind w:left="396"/>
      </w:pPr>
      <w:r>
        <w:t>Образовательная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расширить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самообследования.</w:t>
      </w:r>
    </w:p>
    <w:p>
      <w:pPr>
        <w:pStyle w:val="5"/>
        <w:spacing w:before="2"/>
        <w:ind w:left="0"/>
        <w:rPr>
          <w:sz w:val="21"/>
        </w:rPr>
      </w:pP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2693"/>
        <w:gridCol w:w="5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88" w:type="dxa"/>
          </w:tcPr>
          <w:p>
            <w:pPr>
              <w:pStyle w:val="8"/>
              <w:spacing w:line="271" w:lineRule="exact"/>
              <w:ind w:lef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8"/>
              <w:spacing w:line="263" w:lineRule="exact"/>
              <w:ind w:left="155" w:right="6"/>
              <w:jc w:val="center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2693" w:type="dxa"/>
          </w:tcPr>
          <w:p>
            <w:pPr>
              <w:pStyle w:val="8"/>
              <w:spacing w:line="271" w:lineRule="exact"/>
              <w:ind w:left="44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5814" w:type="dxa"/>
          </w:tcPr>
          <w:p>
            <w:pPr>
              <w:pStyle w:val="8"/>
              <w:spacing w:line="271" w:lineRule="exact"/>
              <w:ind w:left="185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 w:hRule="atLeast"/>
        </w:trPr>
        <w:tc>
          <w:tcPr>
            <w:tcW w:w="988" w:type="dxa"/>
          </w:tcPr>
          <w:p>
            <w:pPr>
              <w:pStyle w:val="8"/>
              <w:spacing w:line="267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</w:tcPr>
          <w:p>
            <w:pPr>
              <w:pStyle w:val="8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814" w:type="dxa"/>
          </w:tcPr>
          <w:p>
            <w:pPr>
              <w:pStyle w:val="8"/>
              <w:ind w:left="111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</w:p>
          <w:p>
            <w:pPr>
              <w:pStyle w:val="8"/>
              <w:spacing w:line="247" w:lineRule="auto"/>
              <w:ind w:left="114" w:right="728"/>
              <w:rPr>
                <w:sz w:val="24"/>
              </w:rPr>
            </w:pPr>
            <w:r>
              <w:rPr>
                <w:sz w:val="24"/>
              </w:rPr>
              <w:t>Наличие лицензии на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с указанием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адресов и видов реализуемых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с указанием всех адресов и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>
            <w:pPr>
              <w:pStyle w:val="8"/>
              <w:ind w:left="123" w:right="863"/>
              <w:rPr>
                <w:sz w:val="24"/>
              </w:rPr>
            </w:pPr>
            <w:r>
              <w:rPr>
                <w:sz w:val="24"/>
              </w:rPr>
              <w:t>Взаимодействие с организациями-партнерами,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>
            <w:pPr>
              <w:pStyle w:val="8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988" w:type="dxa"/>
          </w:tcPr>
          <w:p>
            <w:pPr>
              <w:pStyle w:val="8"/>
              <w:spacing w:line="267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>
            <w:pPr>
              <w:pStyle w:val="8"/>
              <w:spacing w:line="261" w:lineRule="auto"/>
              <w:ind w:left="127" w:right="429" w:firstLine="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Система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814" w:type="dxa"/>
          </w:tcPr>
          <w:p>
            <w:pPr>
              <w:pStyle w:val="8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Структура управления,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>
            <w:pPr>
              <w:pStyle w:val="8"/>
              <w:spacing w:before="24"/>
              <w:ind w:left="131"/>
              <w:rPr>
                <w:sz w:val="24"/>
              </w:rPr>
            </w:pPr>
            <w:r>
              <w:rPr>
                <w:sz w:val="24"/>
              </w:rPr>
              <w:t>коллегиального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>
            <w:pPr>
              <w:pStyle w:val="8"/>
              <w:spacing w:before="36"/>
              <w:ind w:left="111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0" w:hRule="atLeast"/>
        </w:trPr>
        <w:tc>
          <w:tcPr>
            <w:tcW w:w="988" w:type="dxa"/>
          </w:tcPr>
          <w:p>
            <w:pPr>
              <w:pStyle w:val="8"/>
              <w:spacing w:line="271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</w:tcPr>
          <w:p>
            <w:pPr>
              <w:pStyle w:val="8"/>
              <w:spacing w:line="259" w:lineRule="auto"/>
              <w:ind w:left="131" w:right="1124" w:firstLine="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5814" w:type="dxa"/>
          </w:tcPr>
          <w:p>
            <w:pPr>
              <w:pStyle w:val="8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ООП.</w:t>
            </w:r>
          </w:p>
          <w:p>
            <w:pPr>
              <w:pStyle w:val="8"/>
              <w:spacing w:before="20" w:line="254" w:lineRule="auto"/>
              <w:ind w:left="131" w:right="134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>
            <w:pPr>
              <w:pStyle w:val="8"/>
              <w:numPr>
                <w:ilvl w:val="0"/>
                <w:numId w:val="51"/>
              </w:numPr>
              <w:tabs>
                <w:tab w:val="left" w:pos="492"/>
              </w:tabs>
              <w:spacing w:before="0" w:after="0" w:line="275" w:lineRule="exact"/>
              <w:ind w:left="49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общего;</w:t>
            </w:r>
          </w:p>
          <w:p>
            <w:pPr>
              <w:pStyle w:val="8"/>
              <w:numPr>
                <w:ilvl w:val="0"/>
                <w:numId w:val="51"/>
              </w:numPr>
              <w:tabs>
                <w:tab w:val="left" w:pos="432"/>
              </w:tabs>
              <w:spacing w:before="16" w:after="0" w:line="240" w:lineRule="auto"/>
              <w:ind w:left="43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общего;</w:t>
            </w:r>
          </w:p>
          <w:p>
            <w:pPr>
              <w:pStyle w:val="8"/>
              <w:numPr>
                <w:ilvl w:val="0"/>
                <w:numId w:val="51"/>
              </w:numPr>
              <w:tabs>
                <w:tab w:val="left" w:pos="432"/>
              </w:tabs>
              <w:spacing w:before="16" w:after="0" w:line="240" w:lineRule="auto"/>
              <w:ind w:left="43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общего.</w:t>
            </w:r>
          </w:p>
          <w:p>
            <w:pPr>
              <w:pStyle w:val="8"/>
              <w:spacing w:before="20" w:line="249" w:lineRule="auto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>
            <w:pPr>
              <w:pStyle w:val="8"/>
              <w:spacing w:before="2" w:line="259" w:lineRule="auto"/>
              <w:ind w:left="142" w:right="728" w:hanging="4"/>
              <w:rPr>
                <w:sz w:val="24"/>
              </w:rPr>
            </w:pPr>
            <w:r>
              <w:rPr>
                <w:sz w:val="24"/>
              </w:rPr>
              <w:t>Направления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 программ.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>
            <w:pPr>
              <w:pStyle w:val="8"/>
              <w:spacing w:before="2"/>
              <w:ind w:left="14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6" w:hRule="atLeast"/>
        </w:trPr>
        <w:tc>
          <w:tcPr>
            <w:tcW w:w="988" w:type="dxa"/>
          </w:tcPr>
          <w:p>
            <w:pPr>
              <w:pStyle w:val="8"/>
              <w:spacing w:line="271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</w:tcPr>
          <w:p>
            <w:pPr>
              <w:pStyle w:val="8"/>
              <w:spacing w:line="256" w:lineRule="auto"/>
              <w:ind w:left="151" w:right="341"/>
              <w:rPr>
                <w:sz w:val="24"/>
              </w:rPr>
            </w:pPr>
            <w:r>
              <w:rPr>
                <w:sz w:val="24"/>
              </w:rPr>
              <w:t>Качество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814" w:type="dxa"/>
          </w:tcPr>
          <w:p>
            <w:pPr>
              <w:pStyle w:val="8"/>
              <w:spacing w:line="256" w:lineRule="auto"/>
              <w:ind w:left="142" w:right="785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двоек)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(четверки,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пятерки).</w:t>
            </w:r>
          </w:p>
          <w:p>
            <w:pPr>
              <w:pStyle w:val="8"/>
              <w:ind w:left="151" w:right="299" w:hanging="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набравших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>
            <w:pPr>
              <w:pStyle w:val="8"/>
              <w:spacing w:before="4"/>
              <w:ind w:left="151" w:right="2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набравших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 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>
            <w:pPr>
              <w:pStyle w:val="8"/>
              <w:spacing w:before="9" w:line="264" w:lineRule="auto"/>
              <w:ind w:left="111" w:right="639"/>
              <w:rPr>
                <w:sz w:val="24"/>
              </w:rPr>
            </w:pPr>
            <w:r>
              <w:rPr>
                <w:sz w:val="24"/>
              </w:rPr>
              <w:t>Количество призеров Всероссийской 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уровням).</w:t>
            </w:r>
          </w:p>
          <w:p>
            <w:pPr>
              <w:pStyle w:val="8"/>
              <w:spacing w:before="1" w:line="242" w:lineRule="auto"/>
              <w:ind w:left="154" w:right="1737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учащихся, преодолевших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установленный минимальный порог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</w:p>
          <w:p>
            <w:pPr>
              <w:pStyle w:val="8"/>
              <w:spacing w:line="255" w:lineRule="exact"/>
              <w:ind w:left="154"/>
              <w:jc w:val="both"/>
              <w:rPr>
                <w:sz w:val="24"/>
              </w:rPr>
            </w:pPr>
            <w:r>
              <w:rPr>
                <w:sz w:val="24"/>
              </w:rPr>
              <w:t>метапредметных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диагностиках</w:t>
            </w:r>
          </w:p>
        </w:tc>
      </w:tr>
    </w:tbl>
    <w:p>
      <w:pPr>
        <w:spacing w:after="0" w:line="255" w:lineRule="exact"/>
        <w:jc w:val="both"/>
        <w:rPr>
          <w:sz w:val="24"/>
        </w:rPr>
        <w:sectPr>
          <w:pgSz w:w="11910" w:h="16840"/>
          <w:pgMar w:top="76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2693"/>
        <w:gridCol w:w="5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1" w:hRule="atLeast"/>
        </w:trPr>
        <w:tc>
          <w:tcPr>
            <w:tcW w:w="988" w:type="dxa"/>
          </w:tcPr>
          <w:p>
            <w:pPr>
              <w:pStyle w:val="8"/>
              <w:spacing w:line="263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</w:tcPr>
          <w:p>
            <w:pPr>
              <w:pStyle w:val="8"/>
              <w:spacing w:line="259" w:lineRule="auto"/>
              <w:ind w:left="159" w:right="229" w:firstLine="1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814" w:type="dxa"/>
          </w:tcPr>
          <w:p>
            <w:pPr>
              <w:pStyle w:val="8"/>
              <w:spacing w:line="267" w:lineRule="exact"/>
              <w:ind w:left="1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классов-комплектов.</w:t>
            </w:r>
          </w:p>
          <w:p>
            <w:pPr>
              <w:pStyle w:val="8"/>
              <w:spacing w:before="24" w:line="264" w:lineRule="auto"/>
              <w:ind w:left="167" w:right="663" w:hanging="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(одна/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смены; пяти/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шестидневная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неделя).</w:t>
            </w:r>
          </w:p>
          <w:p>
            <w:pPr>
              <w:pStyle w:val="8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  <w:p>
            <w:pPr>
              <w:pStyle w:val="8"/>
              <w:spacing w:before="16"/>
              <w:ind w:left="1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</w:p>
          <w:p>
            <w:pPr>
              <w:pStyle w:val="8"/>
              <w:numPr>
                <w:ilvl w:val="0"/>
                <w:numId w:val="52"/>
              </w:numPr>
              <w:tabs>
                <w:tab w:val="left" w:pos="412"/>
              </w:tabs>
              <w:spacing w:before="16" w:after="0" w:line="240" w:lineRule="auto"/>
              <w:ind w:left="4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очно-заочной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>
            <w:pPr>
              <w:pStyle w:val="8"/>
              <w:numPr>
                <w:ilvl w:val="0"/>
                <w:numId w:val="52"/>
              </w:numPr>
              <w:tabs>
                <w:tab w:val="left" w:pos="412"/>
              </w:tabs>
              <w:spacing w:before="16" w:after="0" w:line="240" w:lineRule="auto"/>
              <w:ind w:left="4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заочной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>
            <w:pPr>
              <w:pStyle w:val="8"/>
              <w:spacing w:before="20" w:line="244" w:lineRule="auto"/>
              <w:ind w:left="114" w:right="1113" w:firstLine="12"/>
              <w:rPr>
                <w:sz w:val="24"/>
              </w:rPr>
            </w:pPr>
            <w:r>
              <w:rPr>
                <w:sz w:val="24"/>
              </w:rPr>
              <w:t>Соответствие режима учебной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>
            <w:pPr>
              <w:pStyle w:val="8"/>
              <w:spacing w:before="2" w:line="256" w:lineRule="auto"/>
              <w:ind w:left="123" w:right="22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 уровня,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 форме.</w:t>
            </w:r>
          </w:p>
          <w:p>
            <w:pPr>
              <w:pStyle w:val="8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ООП:</w:t>
            </w:r>
          </w:p>
          <w:p>
            <w:pPr>
              <w:pStyle w:val="8"/>
              <w:numPr>
                <w:ilvl w:val="0"/>
                <w:numId w:val="52"/>
              </w:numPr>
              <w:tabs>
                <w:tab w:val="left" w:pos="412"/>
              </w:tabs>
              <w:spacing w:before="20" w:after="0" w:line="240" w:lineRule="auto"/>
              <w:ind w:left="411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>
            <w:pPr>
              <w:pStyle w:val="8"/>
              <w:numPr>
                <w:ilvl w:val="0"/>
                <w:numId w:val="52"/>
              </w:numPr>
              <w:tabs>
                <w:tab w:val="left" w:pos="468"/>
              </w:tabs>
              <w:spacing w:before="24" w:after="0" w:line="240" w:lineRule="auto"/>
              <w:ind w:left="46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988" w:type="dxa"/>
          </w:tcPr>
          <w:p>
            <w:pPr>
              <w:pStyle w:val="8"/>
              <w:spacing w:line="267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</w:tcPr>
          <w:p>
            <w:pPr>
              <w:pStyle w:val="8"/>
              <w:spacing w:line="259" w:lineRule="auto"/>
              <w:ind w:left="119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востребованнос</w:t>
            </w:r>
            <w:r>
              <w:rPr>
                <w:sz w:val="24"/>
              </w:rPr>
              <w:t>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bookmarkStart w:id="0" w:name="_GoBack"/>
            <w:bookmarkEnd w:id="0"/>
          </w:p>
        </w:tc>
        <w:tc>
          <w:tcPr>
            <w:tcW w:w="5814" w:type="dxa"/>
          </w:tcPr>
          <w:p>
            <w:pPr>
              <w:pStyle w:val="8"/>
              <w:spacing w:line="223" w:lineRule="auto"/>
              <w:ind w:left="127" w:right="728" w:hanging="4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профилем.</w:t>
            </w:r>
          </w:p>
          <w:p>
            <w:pPr>
              <w:pStyle w:val="8"/>
              <w:spacing w:before="10" w:line="242" w:lineRule="auto"/>
              <w:ind w:left="123" w:right="889"/>
              <w:rPr>
                <w:sz w:val="24"/>
              </w:rPr>
            </w:pPr>
            <w:r>
              <w:rPr>
                <w:sz w:val="24"/>
              </w:rPr>
              <w:t>Процент поступления в вузы, ссузы от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выпускников.</w:t>
            </w:r>
          </w:p>
          <w:p>
            <w:pPr>
              <w:pStyle w:val="8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трудоустроенных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>
            <w:pPr>
              <w:pStyle w:val="8"/>
              <w:spacing w:before="24"/>
              <w:ind w:left="123"/>
              <w:rPr>
                <w:sz w:val="24"/>
              </w:rPr>
            </w:pPr>
            <w:r>
              <w:rPr>
                <w:sz w:val="24"/>
              </w:rPr>
              <w:t>продолжения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8" w:hRule="atLeast"/>
        </w:trPr>
        <w:tc>
          <w:tcPr>
            <w:tcW w:w="988" w:type="dxa"/>
          </w:tcPr>
          <w:p>
            <w:pPr>
              <w:pStyle w:val="8"/>
              <w:spacing w:line="267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3" w:type="dxa"/>
          </w:tcPr>
          <w:p>
            <w:pPr>
              <w:pStyle w:val="8"/>
              <w:spacing w:line="259" w:lineRule="auto"/>
              <w:ind w:left="119" w:right="230" w:firstLine="4"/>
              <w:rPr>
                <w:sz w:val="24"/>
              </w:rPr>
            </w:pPr>
            <w:r>
              <w:rPr>
                <w:sz w:val="24"/>
              </w:rPr>
              <w:t>Кадровое 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 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814" w:type="dxa"/>
          </w:tcPr>
          <w:p>
            <w:pPr>
              <w:pStyle w:val="8"/>
              <w:spacing w:line="256" w:lineRule="auto"/>
              <w:ind w:left="123" w:right="118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</w:p>
          <w:p>
            <w:pPr>
              <w:pStyle w:val="8"/>
              <w:ind w:left="123"/>
              <w:rPr>
                <w:sz w:val="24"/>
              </w:rPr>
            </w:pPr>
            <w:r>
              <w:rPr>
                <w:sz w:val="24"/>
              </w:rPr>
              <w:t>Категорийность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>
            <w:pPr>
              <w:pStyle w:val="8"/>
              <w:spacing w:before="20" w:line="261" w:lineRule="auto"/>
              <w:ind w:left="123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>
            <w:pPr>
              <w:pStyle w:val="8"/>
              <w:spacing w:line="261" w:lineRule="auto"/>
              <w:ind w:left="123" w:right="124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>
            <w:pPr>
              <w:pStyle w:val="8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  <w:p>
            <w:pPr>
              <w:pStyle w:val="8"/>
              <w:spacing w:before="5" w:line="290" w:lineRule="atLeast"/>
              <w:ind w:left="123" w:right="1149"/>
              <w:rPr>
                <w:sz w:val="24"/>
              </w:rPr>
            </w:pPr>
            <w:r>
              <w:rPr>
                <w:sz w:val="24"/>
              </w:rPr>
              <w:t>неосновного назначения (педагог-психолог,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учитель-дефектолог)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988" w:type="dxa"/>
          </w:tcPr>
          <w:p>
            <w:pPr>
              <w:pStyle w:val="8"/>
              <w:spacing w:line="267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3" w:type="dxa"/>
          </w:tcPr>
          <w:p>
            <w:pPr>
              <w:pStyle w:val="8"/>
              <w:spacing w:line="259" w:lineRule="auto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Учебно-методическое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814" w:type="dxa"/>
          </w:tcPr>
          <w:p>
            <w:pPr>
              <w:pStyle w:val="8"/>
              <w:spacing w:line="251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  <w:p>
            <w:pPr>
              <w:pStyle w:val="8"/>
              <w:spacing w:line="232" w:lineRule="auto"/>
              <w:ind w:left="123" w:right="1171"/>
              <w:rPr>
                <w:sz w:val="24"/>
              </w:rPr>
            </w:pPr>
            <w:r>
              <w:rPr>
                <w:sz w:val="24"/>
              </w:rPr>
              <w:t>федеральному перечню. Общее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и учебно-методических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 образовательном процессе.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>
            <w:pPr>
              <w:pStyle w:val="8"/>
              <w:spacing w:before="7" w:line="290" w:lineRule="atLeast"/>
              <w:ind w:left="123" w:right="920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расчете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</w:tr>
    </w:tbl>
    <w:p/>
    <w:sectPr>
      <w:pgSz w:w="11910" w:h="16840"/>
      <w:pgMar w:top="840" w:right="16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0"/>
      <w:numFmt w:val="bullet"/>
      <w:lvlText w:val="-"/>
      <w:lvlJc w:val="left"/>
      <w:pPr>
        <w:ind w:left="396" w:hanging="2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32" w:hanging="20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65" w:hanging="2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98" w:hanging="2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31" w:hanging="2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4" w:hanging="2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96" w:hanging="2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29" w:hanging="2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62" w:hanging="200"/>
      </w:pPr>
      <w:rPr>
        <w:rFonts w:hint="default"/>
        <w:lang w:val="ru-RU" w:eastAsia="en-US" w:bidi="ar-SA"/>
      </w:rPr>
    </w:lvl>
  </w:abstractNum>
  <w:abstractNum w:abstractNumId="1">
    <w:nsid w:val="845B5372"/>
    <w:multiLevelType w:val="multilevel"/>
    <w:tmpl w:val="845B5372"/>
    <w:lvl w:ilvl="0" w:tentative="0">
      <w:start w:val="0"/>
      <w:numFmt w:val="bullet"/>
      <w:lvlText w:val="•"/>
      <w:lvlJc w:val="left"/>
      <w:pPr>
        <w:ind w:left="163" w:hanging="79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358" w:hanging="79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56" w:hanging="79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754" w:hanging="79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953" w:hanging="79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151" w:hanging="79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349" w:hanging="79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548" w:hanging="79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746" w:hanging="796"/>
      </w:pPr>
      <w:rPr>
        <w:rFonts w:hint="default"/>
        <w:lang w:val="ru-RU" w:eastAsia="en-US" w:bidi="ar-SA"/>
      </w:rPr>
    </w:lvl>
  </w:abstractNum>
  <w:abstractNum w:abstractNumId="2">
    <w:nsid w:val="8461FADE"/>
    <w:multiLevelType w:val="multilevel"/>
    <w:tmpl w:val="8461FADE"/>
    <w:lvl w:ilvl="0" w:tentative="0">
      <w:start w:val="0"/>
      <w:numFmt w:val="bullet"/>
      <w:lvlText w:val="–"/>
      <w:lvlJc w:val="left"/>
      <w:pPr>
        <w:ind w:left="367" w:hanging="173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06" w:hanging="17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2" w:hanging="17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99" w:hanging="17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945" w:hanging="17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92" w:hanging="17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38" w:hanging="17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84" w:hanging="17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31" w:hanging="173"/>
      </w:pPr>
      <w:rPr>
        <w:rFonts w:hint="default"/>
        <w:lang w:val="ru-RU" w:eastAsia="en-US" w:bidi="ar-SA"/>
      </w:rPr>
    </w:lvl>
  </w:abstractNum>
  <w:abstractNum w:abstractNumId="3">
    <w:nsid w:val="8CAEB125"/>
    <w:multiLevelType w:val="multilevel"/>
    <w:tmpl w:val="8CAEB125"/>
    <w:lvl w:ilvl="0" w:tentative="0">
      <w:start w:val="0"/>
      <w:numFmt w:val="bullet"/>
      <w:lvlText w:val="•"/>
      <w:lvlJc w:val="left"/>
      <w:pPr>
        <w:ind w:left="168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81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03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46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89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10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732" w:hanging="144"/>
      </w:pPr>
      <w:rPr>
        <w:rFonts w:hint="default"/>
        <w:lang w:val="ru-RU" w:eastAsia="en-US" w:bidi="ar-SA"/>
      </w:rPr>
    </w:lvl>
  </w:abstractNum>
  <w:abstractNum w:abstractNumId="4">
    <w:nsid w:val="91995D4F"/>
    <w:multiLevelType w:val="multilevel"/>
    <w:tmpl w:val="91995D4F"/>
    <w:lvl w:ilvl="0" w:tentative="0">
      <w:start w:val="0"/>
      <w:numFmt w:val="bullet"/>
      <w:lvlText w:val="•"/>
      <w:lvlJc w:val="left"/>
      <w:pPr>
        <w:ind w:left="279" w:hanging="16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66" w:hanging="16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52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838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025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211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397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584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770" w:hanging="164"/>
      </w:pPr>
      <w:rPr>
        <w:rFonts w:hint="default"/>
        <w:lang w:val="ru-RU" w:eastAsia="en-US" w:bidi="ar-SA"/>
      </w:rPr>
    </w:lvl>
  </w:abstractNum>
  <w:abstractNum w:abstractNumId="5">
    <w:nsid w:val="9239341B"/>
    <w:multiLevelType w:val="multilevel"/>
    <w:tmpl w:val="9239341B"/>
    <w:lvl w:ilvl="0" w:tentative="0">
      <w:start w:val="0"/>
      <w:numFmt w:val="bullet"/>
      <w:lvlText w:val=""/>
      <w:lvlJc w:val="left"/>
      <w:pPr>
        <w:ind w:left="311" w:hanging="2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2" w:hanging="2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65" w:hanging="2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7" w:hanging="2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10" w:hanging="2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82" w:hanging="2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355" w:hanging="2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7" w:hanging="2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</w:abstractNum>
  <w:abstractNum w:abstractNumId="6">
    <w:nsid w:val="9288B902"/>
    <w:multiLevelType w:val="multilevel"/>
    <w:tmpl w:val="9288B902"/>
    <w:lvl w:ilvl="0" w:tentative="0">
      <w:start w:val="0"/>
      <w:numFmt w:val="bullet"/>
      <w:lvlText w:val="•"/>
      <w:lvlJc w:val="left"/>
      <w:pPr>
        <w:ind w:left="23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7">
    <w:nsid w:val="9C8AC8EF"/>
    <w:multiLevelType w:val="multilevel"/>
    <w:tmpl w:val="9C8AC8EF"/>
    <w:lvl w:ilvl="0" w:tentative="0">
      <w:start w:val="0"/>
      <w:numFmt w:val="bullet"/>
      <w:lvlText w:val="•"/>
      <w:lvlJc w:val="left"/>
      <w:pPr>
        <w:ind w:left="23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8">
    <w:nsid w:val="B0F1ACD9"/>
    <w:multiLevelType w:val="multilevel"/>
    <w:tmpl w:val="B0F1ACD9"/>
    <w:lvl w:ilvl="0" w:tentative="0">
      <w:start w:val="0"/>
      <w:numFmt w:val="bullet"/>
      <w:lvlText w:val="•"/>
      <w:lvlJc w:val="left"/>
      <w:pPr>
        <w:ind w:left="23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9">
    <w:nsid w:val="B5E306ED"/>
    <w:multiLevelType w:val="multilevel"/>
    <w:tmpl w:val="B5E306ED"/>
    <w:lvl w:ilvl="0" w:tentative="0">
      <w:start w:val="0"/>
      <w:numFmt w:val="bullet"/>
      <w:lvlText w:val=""/>
      <w:lvlJc w:val="left"/>
      <w:pPr>
        <w:ind w:left="311" w:hanging="2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2" w:hanging="2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65" w:hanging="2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7" w:hanging="2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10" w:hanging="2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82" w:hanging="2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355" w:hanging="2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7" w:hanging="2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</w:abstractNum>
  <w:abstractNum w:abstractNumId="10">
    <w:nsid w:val="B8CEF35B"/>
    <w:multiLevelType w:val="multilevel"/>
    <w:tmpl w:val="B8CEF35B"/>
    <w:lvl w:ilvl="0" w:tentative="0">
      <w:start w:val="0"/>
      <w:numFmt w:val="bullet"/>
      <w:lvlText w:val="•"/>
      <w:lvlJc w:val="left"/>
      <w:pPr>
        <w:ind w:left="282" w:hanging="50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19" w:hanging="5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58" w:hanging="5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998" w:hanging="5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237" w:hanging="5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477" w:hanging="5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716" w:hanging="5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955" w:hanging="5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195" w:hanging="508"/>
      </w:pPr>
      <w:rPr>
        <w:rFonts w:hint="default"/>
        <w:lang w:val="ru-RU" w:eastAsia="en-US" w:bidi="ar-SA"/>
      </w:rPr>
    </w:lvl>
  </w:abstractNum>
  <w:abstractNum w:abstractNumId="11">
    <w:nsid w:val="BB64CFA9"/>
    <w:multiLevelType w:val="multilevel"/>
    <w:tmpl w:val="BB64CFA9"/>
    <w:lvl w:ilvl="0" w:tentative="0">
      <w:start w:val="0"/>
      <w:numFmt w:val="bullet"/>
      <w:lvlText w:val="•"/>
      <w:lvlJc w:val="left"/>
      <w:pPr>
        <w:ind w:left="42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45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70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21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54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772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997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223" w:hanging="144"/>
      </w:pPr>
      <w:rPr>
        <w:rFonts w:hint="default"/>
        <w:lang w:val="ru-RU" w:eastAsia="en-US" w:bidi="ar-SA"/>
      </w:rPr>
    </w:lvl>
  </w:abstractNum>
  <w:abstractNum w:abstractNumId="12">
    <w:nsid w:val="BE923771"/>
    <w:multiLevelType w:val="multilevel"/>
    <w:tmpl w:val="BE923771"/>
    <w:lvl w:ilvl="0" w:tentative="0">
      <w:start w:val="0"/>
      <w:numFmt w:val="bullet"/>
      <w:lvlText w:val="•"/>
      <w:lvlJc w:val="left"/>
      <w:pPr>
        <w:ind w:left="23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13">
    <w:nsid w:val="BF205925"/>
    <w:multiLevelType w:val="multilevel"/>
    <w:tmpl w:val="BF205925"/>
    <w:lvl w:ilvl="0" w:tentative="0">
      <w:start w:val="0"/>
      <w:numFmt w:val="bullet"/>
      <w:lvlText w:val=""/>
      <w:lvlJc w:val="left"/>
      <w:pPr>
        <w:ind w:left="311" w:hanging="2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2" w:hanging="2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65" w:hanging="2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7" w:hanging="2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10" w:hanging="2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82" w:hanging="2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355" w:hanging="2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7" w:hanging="2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</w:abstractNum>
  <w:abstractNum w:abstractNumId="14">
    <w:nsid w:val="C8879AEF"/>
    <w:multiLevelType w:val="multilevel"/>
    <w:tmpl w:val="C8879AEF"/>
    <w:lvl w:ilvl="0" w:tentative="0">
      <w:start w:val="0"/>
      <w:numFmt w:val="bullet"/>
      <w:lvlText w:val=""/>
      <w:lvlJc w:val="left"/>
      <w:pPr>
        <w:ind w:left="311" w:hanging="2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2" w:hanging="2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65" w:hanging="2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7" w:hanging="2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10" w:hanging="2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82" w:hanging="2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355" w:hanging="2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7" w:hanging="2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</w:abstractNum>
  <w:abstractNum w:abstractNumId="15">
    <w:nsid w:val="CF092B84"/>
    <w:multiLevelType w:val="multilevel"/>
    <w:tmpl w:val="CF092B84"/>
    <w:lvl w:ilvl="0" w:tentative="0">
      <w:start w:val="1"/>
      <w:numFmt w:val="decimal"/>
      <w:lvlText w:val="%1"/>
      <w:lvlJc w:val="left"/>
      <w:pPr>
        <w:ind w:left="816" w:hanging="420"/>
        <w:jc w:val="left"/>
      </w:pPr>
      <w:rPr>
        <w:rFonts w:hint="default"/>
        <w:lang w:val="ru-RU" w:eastAsia="en-US" w:bidi="ar-SA"/>
      </w:rPr>
    </w:lvl>
    <w:lvl w:ilvl="1" w:tentative="0">
      <w:start w:val="4"/>
      <w:numFmt w:val="decimal"/>
      <w:lvlText w:val="%1.%2."/>
      <w:lvlJc w:val="left"/>
      <w:pPr>
        <w:ind w:left="816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ind w:left="1116" w:hanging="360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2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</w:abstractNum>
  <w:abstractNum w:abstractNumId="16">
    <w:nsid w:val="D7F9FE59"/>
    <w:multiLevelType w:val="multilevel"/>
    <w:tmpl w:val="D7F9FE59"/>
    <w:lvl w:ilvl="0" w:tentative="0">
      <w:start w:val="0"/>
      <w:numFmt w:val="bullet"/>
      <w:lvlText w:val="•"/>
      <w:lvlJc w:val="left"/>
      <w:pPr>
        <w:ind w:left="23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17">
    <w:nsid w:val="DCBA6B53"/>
    <w:multiLevelType w:val="multilevel"/>
    <w:tmpl w:val="DCBA6B53"/>
    <w:lvl w:ilvl="0" w:tentative="0">
      <w:start w:val="0"/>
      <w:numFmt w:val="bullet"/>
      <w:lvlText w:val=""/>
      <w:lvlJc w:val="left"/>
      <w:pPr>
        <w:ind w:left="311" w:hanging="2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2" w:hanging="2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65" w:hanging="2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7" w:hanging="2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10" w:hanging="2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82" w:hanging="2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355" w:hanging="2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7" w:hanging="2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</w:abstractNum>
  <w:abstractNum w:abstractNumId="18">
    <w:nsid w:val="E093A4B0"/>
    <w:multiLevelType w:val="multilevel"/>
    <w:tmpl w:val="E093A4B0"/>
    <w:lvl w:ilvl="0" w:tentative="0">
      <w:start w:val="0"/>
      <w:numFmt w:val="bullet"/>
      <w:lvlText w:val="-"/>
      <w:lvlJc w:val="left"/>
      <w:pPr>
        <w:ind w:left="79" w:hanging="19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60" w:hanging="1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40" w:hanging="1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20" w:hanging="1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00" w:hanging="1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80" w:hanging="1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60" w:hanging="1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540" w:hanging="1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320" w:hanging="197"/>
      </w:pPr>
      <w:rPr>
        <w:rFonts w:hint="default"/>
        <w:lang w:val="ru-RU" w:eastAsia="en-US" w:bidi="ar-SA"/>
      </w:rPr>
    </w:lvl>
  </w:abstractNum>
  <w:abstractNum w:abstractNumId="19">
    <w:nsid w:val="F4B5D9F5"/>
    <w:multiLevelType w:val="multilevel"/>
    <w:tmpl w:val="F4B5D9F5"/>
    <w:lvl w:ilvl="0" w:tentative="0">
      <w:start w:val="0"/>
      <w:numFmt w:val="bullet"/>
      <w:lvlText w:val=""/>
      <w:lvlJc w:val="left"/>
      <w:pPr>
        <w:ind w:left="311" w:hanging="2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2" w:hanging="2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65" w:hanging="2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7" w:hanging="2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10" w:hanging="2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82" w:hanging="2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355" w:hanging="2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7" w:hanging="2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</w:abstractNum>
  <w:abstractNum w:abstractNumId="20">
    <w:nsid w:val="F7735DC9"/>
    <w:multiLevelType w:val="multilevel"/>
    <w:tmpl w:val="F7735DC9"/>
    <w:lvl w:ilvl="0" w:tentative="0">
      <w:start w:val="0"/>
      <w:numFmt w:val="bullet"/>
      <w:lvlText w:val="-"/>
      <w:lvlJc w:val="left"/>
      <w:pPr>
        <w:ind w:left="79" w:hanging="13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60" w:hanging="13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40" w:hanging="13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20" w:hanging="13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00" w:hanging="13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80" w:hanging="13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60" w:hanging="13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540" w:hanging="13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320" w:hanging="137"/>
      </w:pPr>
      <w:rPr>
        <w:rFonts w:hint="default"/>
        <w:lang w:val="ru-RU" w:eastAsia="en-US" w:bidi="ar-SA"/>
      </w:rPr>
    </w:lvl>
  </w:abstractNum>
  <w:abstractNum w:abstractNumId="2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36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396" w:hanging="4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ind w:left="1116" w:hanging="360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</w:abstractNum>
  <w:abstractNum w:abstractNumId="22">
    <w:nsid w:val="0248C179"/>
    <w:multiLevelType w:val="multilevel"/>
    <w:tmpl w:val="0248C179"/>
    <w:lvl w:ilvl="0" w:tentative="0">
      <w:start w:val="0"/>
      <w:numFmt w:val="bullet"/>
      <w:lvlText w:val=""/>
      <w:lvlJc w:val="left"/>
      <w:pPr>
        <w:ind w:left="311" w:hanging="2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2" w:hanging="2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65" w:hanging="2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7" w:hanging="2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10" w:hanging="2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82" w:hanging="2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355" w:hanging="2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7" w:hanging="2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</w:abstractNum>
  <w:abstractNum w:abstractNumId="23">
    <w:nsid w:val="03D62ECE"/>
    <w:multiLevelType w:val="multilevel"/>
    <w:tmpl w:val="03D62ECE"/>
    <w:lvl w:ilvl="0" w:tentative="0">
      <w:start w:val="0"/>
      <w:numFmt w:val="bullet"/>
      <w:lvlText w:val=""/>
      <w:lvlJc w:val="left"/>
      <w:pPr>
        <w:ind w:left="311" w:hanging="2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2" w:hanging="2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65" w:hanging="2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7" w:hanging="2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10" w:hanging="2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82" w:hanging="2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355" w:hanging="2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7" w:hanging="2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</w:abstractNum>
  <w:abstractNum w:abstractNumId="24">
    <w:nsid w:val="0E640482"/>
    <w:multiLevelType w:val="multilevel"/>
    <w:tmpl w:val="0E640482"/>
    <w:lvl w:ilvl="0" w:tentative="0">
      <w:start w:val="0"/>
      <w:numFmt w:val="bullet"/>
      <w:lvlText w:val="•"/>
      <w:lvlJc w:val="left"/>
      <w:pPr>
        <w:ind w:left="23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25">
    <w:nsid w:val="1ACDE60F"/>
    <w:multiLevelType w:val="multilevel"/>
    <w:tmpl w:val="1ACDE60F"/>
    <w:lvl w:ilvl="0" w:tentative="0">
      <w:start w:val="0"/>
      <w:numFmt w:val="bullet"/>
      <w:lvlText w:val="•"/>
      <w:lvlJc w:val="left"/>
      <w:pPr>
        <w:ind w:left="167" w:hanging="103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11" w:hanging="103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62" w:hanging="103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914" w:hanging="103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165" w:hanging="103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417" w:hanging="103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668" w:hanging="103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919" w:hanging="103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171" w:hanging="1037"/>
      </w:pPr>
      <w:rPr>
        <w:rFonts w:hint="default"/>
        <w:lang w:val="ru-RU" w:eastAsia="en-US" w:bidi="ar-SA"/>
      </w:rPr>
    </w:lvl>
  </w:abstractNum>
  <w:abstractNum w:abstractNumId="26">
    <w:nsid w:val="243FCF68"/>
    <w:multiLevelType w:val="multilevel"/>
    <w:tmpl w:val="243FCF68"/>
    <w:lvl w:ilvl="0" w:tentative="0">
      <w:start w:val="0"/>
      <w:numFmt w:val="bullet"/>
      <w:lvlText w:val="-"/>
      <w:lvlJc w:val="left"/>
      <w:pPr>
        <w:ind w:left="161" w:hanging="13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08" w:hanging="13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57" w:hanging="13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06" w:hanging="13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55" w:hanging="13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4" w:hanging="13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53" w:hanging="13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02" w:hanging="13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51" w:hanging="136"/>
      </w:pPr>
      <w:rPr>
        <w:rFonts w:hint="default"/>
        <w:lang w:val="ru-RU" w:eastAsia="en-US" w:bidi="ar-SA"/>
      </w:rPr>
    </w:lvl>
  </w:abstractNum>
  <w:abstractNum w:abstractNumId="27">
    <w:nsid w:val="2470EC97"/>
    <w:multiLevelType w:val="multilevel"/>
    <w:tmpl w:val="2470EC97"/>
    <w:lvl w:ilvl="0" w:tentative="0">
      <w:start w:val="0"/>
      <w:numFmt w:val="bullet"/>
      <w:lvlText w:val=""/>
      <w:lvlJc w:val="left"/>
      <w:pPr>
        <w:ind w:left="311" w:hanging="2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2" w:hanging="2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65" w:hanging="2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7" w:hanging="2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10" w:hanging="2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82" w:hanging="2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355" w:hanging="2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7" w:hanging="2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</w:abstractNum>
  <w:abstractNum w:abstractNumId="28">
    <w:nsid w:val="25B654F3"/>
    <w:multiLevelType w:val="multilevel"/>
    <w:tmpl w:val="25B654F3"/>
    <w:lvl w:ilvl="0" w:tentative="0">
      <w:start w:val="0"/>
      <w:numFmt w:val="bullet"/>
      <w:lvlText w:val=""/>
      <w:lvlJc w:val="left"/>
      <w:pPr>
        <w:ind w:left="311" w:hanging="2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2" w:hanging="2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65" w:hanging="2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7" w:hanging="2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10" w:hanging="2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82" w:hanging="2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355" w:hanging="2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7" w:hanging="2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</w:abstractNum>
  <w:abstractNum w:abstractNumId="29">
    <w:nsid w:val="2A8F537B"/>
    <w:multiLevelType w:val="multilevel"/>
    <w:tmpl w:val="2A8F537B"/>
    <w:lvl w:ilvl="0" w:tentative="0">
      <w:start w:val="0"/>
      <w:numFmt w:val="bullet"/>
      <w:lvlText w:val=""/>
      <w:lvlJc w:val="left"/>
      <w:pPr>
        <w:ind w:left="311" w:hanging="2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2" w:hanging="2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65" w:hanging="2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7" w:hanging="2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10" w:hanging="2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82" w:hanging="2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355" w:hanging="2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7" w:hanging="2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</w:abstractNum>
  <w:abstractNum w:abstractNumId="30">
    <w:nsid w:val="30FC5B15"/>
    <w:multiLevelType w:val="multilevel"/>
    <w:tmpl w:val="30FC5B15"/>
    <w:lvl w:ilvl="0" w:tentative="0">
      <w:start w:val="0"/>
      <w:numFmt w:val="bullet"/>
      <w:lvlText w:val="-"/>
      <w:lvlJc w:val="left"/>
      <w:pPr>
        <w:ind w:left="79" w:hanging="13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60" w:hanging="13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40" w:hanging="13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20" w:hanging="13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00" w:hanging="13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80" w:hanging="13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60" w:hanging="13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540" w:hanging="13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320" w:hanging="137"/>
      </w:pPr>
      <w:rPr>
        <w:rFonts w:hint="default"/>
        <w:lang w:val="ru-RU" w:eastAsia="en-US" w:bidi="ar-SA"/>
      </w:rPr>
    </w:lvl>
  </w:abstractNum>
  <w:abstractNum w:abstractNumId="31">
    <w:nsid w:val="322D85CA"/>
    <w:multiLevelType w:val="multilevel"/>
    <w:tmpl w:val="322D85CA"/>
    <w:lvl w:ilvl="0" w:tentative="0">
      <w:start w:val="0"/>
      <w:numFmt w:val="bullet"/>
      <w:lvlText w:val="—"/>
      <w:lvlJc w:val="left"/>
      <w:pPr>
        <w:ind w:left="491" w:hanging="3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30" w:hanging="30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60" w:hanging="3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91" w:hanging="3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621" w:hanging="3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152" w:hanging="3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682" w:hanging="3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212" w:hanging="3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743" w:hanging="300"/>
      </w:pPr>
      <w:rPr>
        <w:rFonts w:hint="default"/>
        <w:lang w:val="ru-RU" w:eastAsia="en-US" w:bidi="ar-SA"/>
      </w:rPr>
    </w:lvl>
  </w:abstractNum>
  <w:abstractNum w:abstractNumId="32">
    <w:nsid w:val="39A0D9AC"/>
    <w:multiLevelType w:val="multilevel"/>
    <w:tmpl w:val="39A0D9AC"/>
    <w:lvl w:ilvl="0" w:tentative="0">
      <w:start w:val="0"/>
      <w:numFmt w:val="bullet"/>
      <w:lvlText w:val="•"/>
      <w:lvlJc w:val="left"/>
      <w:pPr>
        <w:ind w:left="22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0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40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01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61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22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82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42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03" w:hanging="144"/>
      </w:pPr>
      <w:rPr>
        <w:rFonts w:hint="default"/>
        <w:lang w:val="ru-RU" w:eastAsia="en-US" w:bidi="ar-SA"/>
      </w:rPr>
    </w:lvl>
  </w:abstractNum>
  <w:abstractNum w:abstractNumId="33">
    <w:nsid w:val="46A08BB8"/>
    <w:multiLevelType w:val="multilevel"/>
    <w:tmpl w:val="46A08BB8"/>
    <w:lvl w:ilvl="0" w:tentative="0">
      <w:start w:val="0"/>
      <w:numFmt w:val="bullet"/>
      <w:lvlText w:val="•"/>
      <w:lvlJc w:val="left"/>
      <w:pPr>
        <w:ind w:left="23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34">
    <w:nsid w:val="4C1BAE26"/>
    <w:multiLevelType w:val="multilevel"/>
    <w:tmpl w:val="4C1BAE26"/>
    <w:lvl w:ilvl="0" w:tentative="0">
      <w:start w:val="0"/>
      <w:numFmt w:val="bullet"/>
      <w:lvlText w:val="•"/>
      <w:lvlJc w:val="left"/>
      <w:pPr>
        <w:ind w:left="23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35">
    <w:nsid w:val="4C3D7A74"/>
    <w:multiLevelType w:val="multilevel"/>
    <w:tmpl w:val="4C3D7A74"/>
    <w:lvl w:ilvl="0" w:tentative="0">
      <w:start w:val="0"/>
      <w:numFmt w:val="bullet"/>
      <w:lvlText w:val="•"/>
      <w:lvlJc w:val="left"/>
      <w:pPr>
        <w:ind w:left="168" w:hanging="1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81" w:hanging="14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03" w:hanging="14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24" w:hanging="14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46" w:hanging="14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767" w:hanging="14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089" w:hanging="14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10" w:hanging="14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732" w:hanging="148"/>
      </w:pPr>
      <w:rPr>
        <w:rFonts w:hint="default"/>
        <w:lang w:val="ru-RU" w:eastAsia="en-US" w:bidi="ar-SA"/>
      </w:rPr>
    </w:lvl>
  </w:abstractNum>
  <w:abstractNum w:abstractNumId="36">
    <w:nsid w:val="4D4DC07F"/>
    <w:multiLevelType w:val="multilevel"/>
    <w:tmpl w:val="4D4DC07F"/>
    <w:lvl w:ilvl="0" w:tentative="0">
      <w:start w:val="0"/>
      <w:numFmt w:val="bullet"/>
      <w:lvlText w:val=""/>
      <w:lvlJc w:val="left"/>
      <w:pPr>
        <w:ind w:left="311" w:hanging="2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2" w:hanging="2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65" w:hanging="2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7" w:hanging="2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10" w:hanging="2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82" w:hanging="2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355" w:hanging="2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7" w:hanging="2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</w:abstractNum>
  <w:abstractNum w:abstractNumId="37">
    <w:nsid w:val="4D94DA66"/>
    <w:multiLevelType w:val="multilevel"/>
    <w:tmpl w:val="4D94DA66"/>
    <w:lvl w:ilvl="0" w:tentative="0">
      <w:start w:val="0"/>
      <w:numFmt w:val="bullet"/>
      <w:lvlText w:val="-"/>
      <w:lvlJc w:val="left"/>
      <w:pPr>
        <w:ind w:left="79" w:hanging="13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60" w:hanging="13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40" w:hanging="13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20" w:hanging="13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00" w:hanging="13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80" w:hanging="13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60" w:hanging="13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540" w:hanging="13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320" w:hanging="137"/>
      </w:pPr>
      <w:rPr>
        <w:rFonts w:hint="default"/>
        <w:lang w:val="ru-RU" w:eastAsia="en-US" w:bidi="ar-SA"/>
      </w:rPr>
    </w:lvl>
  </w:abstractNum>
  <w:abstractNum w:abstractNumId="38">
    <w:nsid w:val="58765686"/>
    <w:multiLevelType w:val="multilevel"/>
    <w:tmpl w:val="58765686"/>
    <w:lvl w:ilvl="0" w:tentative="0">
      <w:start w:val="0"/>
      <w:numFmt w:val="bullet"/>
      <w:lvlText w:val="–"/>
      <w:lvlJc w:val="left"/>
      <w:pPr>
        <w:ind w:left="307" w:hanging="173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52" w:hanging="17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4" w:hanging="17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7" w:hanging="17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909" w:hanging="17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62" w:hanging="17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14" w:hanging="17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66" w:hanging="17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9" w:hanging="173"/>
      </w:pPr>
      <w:rPr>
        <w:rFonts w:hint="default"/>
        <w:lang w:val="ru-RU" w:eastAsia="en-US" w:bidi="ar-SA"/>
      </w:rPr>
    </w:lvl>
  </w:abstractNum>
  <w:abstractNum w:abstractNumId="39">
    <w:nsid w:val="59ADCABA"/>
    <w:multiLevelType w:val="multilevel"/>
    <w:tmpl w:val="59ADCABA"/>
    <w:lvl w:ilvl="0" w:tentative="0">
      <w:start w:val="0"/>
      <w:numFmt w:val="bullet"/>
      <w:lvlText w:val=""/>
      <w:lvlJc w:val="left"/>
      <w:pPr>
        <w:ind w:left="311" w:hanging="205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2" w:hanging="2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65" w:hanging="2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7" w:hanging="2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10" w:hanging="2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82" w:hanging="2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355" w:hanging="2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7" w:hanging="2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</w:abstractNum>
  <w:abstractNum w:abstractNumId="40">
    <w:nsid w:val="5A241D34"/>
    <w:multiLevelType w:val="multilevel"/>
    <w:tmpl w:val="5A241D34"/>
    <w:lvl w:ilvl="0" w:tentative="0">
      <w:start w:val="0"/>
      <w:numFmt w:val="bullet"/>
      <w:lvlText w:val=""/>
      <w:lvlJc w:val="left"/>
      <w:pPr>
        <w:ind w:left="311" w:hanging="2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2" w:hanging="2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65" w:hanging="2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7" w:hanging="2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10" w:hanging="2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82" w:hanging="2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355" w:hanging="2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7" w:hanging="2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</w:abstractNum>
  <w:abstractNum w:abstractNumId="41">
    <w:nsid w:val="5E29AB5A"/>
    <w:multiLevelType w:val="multilevel"/>
    <w:tmpl w:val="5E29AB5A"/>
    <w:lvl w:ilvl="0" w:tentative="0">
      <w:start w:val="0"/>
      <w:numFmt w:val="bullet"/>
      <w:lvlText w:val="•"/>
      <w:lvlJc w:val="left"/>
      <w:pPr>
        <w:ind w:left="283" w:hanging="57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89" w:hanging="57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99" w:hanging="57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08" w:hanging="57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18" w:hanging="57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827" w:hanging="57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37" w:hanging="57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446" w:hanging="57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756" w:hanging="576"/>
      </w:pPr>
      <w:rPr>
        <w:rFonts w:hint="default"/>
        <w:lang w:val="ru-RU" w:eastAsia="en-US" w:bidi="ar-SA"/>
      </w:rPr>
    </w:lvl>
  </w:abstractNum>
  <w:abstractNum w:abstractNumId="42">
    <w:nsid w:val="5FFFB1A7"/>
    <w:multiLevelType w:val="multilevel"/>
    <w:tmpl w:val="5FFFB1A7"/>
    <w:lvl w:ilvl="0" w:tentative="0">
      <w:start w:val="0"/>
      <w:numFmt w:val="bullet"/>
      <w:lvlText w:val="•"/>
      <w:lvlJc w:val="left"/>
      <w:pPr>
        <w:ind w:left="163" w:hanging="5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358" w:hanging="50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56" w:hanging="50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754" w:hanging="50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953" w:hanging="50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151" w:hanging="50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349" w:hanging="50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548" w:hanging="50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746" w:hanging="504"/>
      </w:pPr>
      <w:rPr>
        <w:rFonts w:hint="default"/>
        <w:lang w:val="ru-RU" w:eastAsia="en-US" w:bidi="ar-SA"/>
      </w:rPr>
    </w:lvl>
  </w:abstractNum>
  <w:abstractNum w:abstractNumId="43">
    <w:nsid w:val="60382F6E"/>
    <w:multiLevelType w:val="multilevel"/>
    <w:tmpl w:val="60382F6E"/>
    <w:lvl w:ilvl="0" w:tentative="0">
      <w:start w:val="0"/>
      <w:numFmt w:val="bullet"/>
      <w:lvlText w:val="•"/>
      <w:lvlJc w:val="left"/>
      <w:pPr>
        <w:ind w:left="23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44">
    <w:nsid w:val="629F7852"/>
    <w:multiLevelType w:val="multilevel"/>
    <w:tmpl w:val="629F7852"/>
    <w:lvl w:ilvl="0" w:tentative="0">
      <w:start w:val="0"/>
      <w:numFmt w:val="bullet"/>
      <w:lvlText w:val="•"/>
      <w:lvlJc w:val="left"/>
      <w:pPr>
        <w:ind w:left="23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45">
    <w:nsid w:val="65CD0074"/>
    <w:multiLevelType w:val="multilevel"/>
    <w:tmpl w:val="65CD0074"/>
    <w:lvl w:ilvl="0" w:tentative="0">
      <w:start w:val="0"/>
      <w:numFmt w:val="bullet"/>
      <w:lvlText w:val="—"/>
      <w:lvlJc w:val="left"/>
      <w:pPr>
        <w:ind w:left="411" w:hanging="3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58" w:hanging="30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96" w:hanging="3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35" w:hanging="3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112" w:hanging="3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650" w:hanging="3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188" w:hanging="3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727" w:hanging="300"/>
      </w:pPr>
      <w:rPr>
        <w:rFonts w:hint="default"/>
        <w:lang w:val="ru-RU" w:eastAsia="en-US" w:bidi="ar-SA"/>
      </w:rPr>
    </w:lvl>
  </w:abstractNum>
  <w:abstractNum w:abstractNumId="46">
    <w:nsid w:val="72183CF9"/>
    <w:multiLevelType w:val="multilevel"/>
    <w:tmpl w:val="72183CF9"/>
    <w:lvl w:ilvl="0" w:tentative="0">
      <w:start w:val="0"/>
      <w:numFmt w:val="bullet"/>
      <w:lvlText w:val=""/>
      <w:lvlJc w:val="left"/>
      <w:pPr>
        <w:ind w:left="311" w:hanging="2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2" w:hanging="2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65" w:hanging="2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7" w:hanging="2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10" w:hanging="2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82" w:hanging="2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355" w:hanging="2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027" w:hanging="2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700" w:hanging="205"/>
      </w:pPr>
      <w:rPr>
        <w:rFonts w:hint="default"/>
        <w:lang w:val="ru-RU" w:eastAsia="en-US" w:bidi="ar-SA"/>
      </w:rPr>
    </w:lvl>
  </w:abstractNum>
  <w:abstractNum w:abstractNumId="47">
    <w:nsid w:val="74C28B35"/>
    <w:multiLevelType w:val="multilevel"/>
    <w:tmpl w:val="74C28B35"/>
    <w:lvl w:ilvl="0" w:tentative="0">
      <w:start w:val="0"/>
      <w:numFmt w:val="bullet"/>
      <w:lvlText w:val="•"/>
      <w:lvlJc w:val="left"/>
      <w:pPr>
        <w:ind w:left="167" w:hanging="1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11" w:hanging="14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62" w:hanging="14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914" w:hanging="14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165" w:hanging="14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417" w:hanging="14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668" w:hanging="14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919" w:hanging="14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171" w:hanging="148"/>
      </w:pPr>
      <w:rPr>
        <w:rFonts w:hint="default"/>
        <w:lang w:val="ru-RU" w:eastAsia="en-US" w:bidi="ar-SA"/>
      </w:rPr>
    </w:lvl>
  </w:abstractNum>
  <w:abstractNum w:abstractNumId="48">
    <w:nsid w:val="77ECEA79"/>
    <w:multiLevelType w:val="multilevel"/>
    <w:tmpl w:val="77ECEA79"/>
    <w:lvl w:ilvl="0" w:tentative="0">
      <w:start w:val="0"/>
      <w:numFmt w:val="bullet"/>
      <w:lvlText w:val="•"/>
      <w:lvlJc w:val="left"/>
      <w:pPr>
        <w:ind w:left="23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49">
    <w:nsid w:val="79AA4FA4"/>
    <w:multiLevelType w:val="multilevel"/>
    <w:tmpl w:val="79AA4FA4"/>
    <w:lvl w:ilvl="0" w:tentative="0">
      <w:start w:val="0"/>
      <w:numFmt w:val="bullet"/>
      <w:lvlText w:val="•"/>
      <w:lvlJc w:val="left"/>
      <w:pPr>
        <w:ind w:left="42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92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64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936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109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281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453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626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798" w:hanging="144"/>
      </w:pPr>
      <w:rPr>
        <w:rFonts w:hint="default"/>
        <w:lang w:val="ru-RU" w:eastAsia="en-US" w:bidi="ar-SA"/>
      </w:rPr>
    </w:lvl>
  </w:abstractNum>
  <w:abstractNum w:abstractNumId="50">
    <w:nsid w:val="7C246926"/>
    <w:multiLevelType w:val="multilevel"/>
    <w:tmpl w:val="7C246926"/>
    <w:lvl w:ilvl="0" w:tentative="0">
      <w:start w:val="0"/>
      <w:numFmt w:val="bullet"/>
      <w:lvlText w:val="•"/>
      <w:lvlJc w:val="left"/>
      <w:pPr>
        <w:ind w:left="23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96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15" w:hanging="144"/>
      </w:pPr>
      <w:rPr>
        <w:rFonts w:hint="default"/>
        <w:lang w:val="ru-RU" w:eastAsia="en-US" w:bidi="ar-SA"/>
      </w:rPr>
    </w:lvl>
  </w:abstractNum>
  <w:abstractNum w:abstractNumId="51">
    <w:nsid w:val="7DEC2089"/>
    <w:multiLevelType w:val="multilevel"/>
    <w:tmpl w:val="7DEC2089"/>
    <w:lvl w:ilvl="0" w:tentative="0">
      <w:start w:val="0"/>
      <w:numFmt w:val="bullet"/>
      <w:lvlText w:val="–"/>
      <w:lvlJc w:val="left"/>
      <w:pPr>
        <w:ind w:left="106" w:hanging="337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9" w:hanging="33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3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109" w:hanging="33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78" w:hanging="33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448" w:hanging="33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18" w:hanging="33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787" w:hanging="33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457" w:hanging="33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5"/>
  </w:num>
  <w:num w:numId="3">
    <w:abstractNumId w:val="39"/>
  </w:num>
  <w:num w:numId="4">
    <w:abstractNumId w:val="13"/>
  </w:num>
  <w:num w:numId="5">
    <w:abstractNumId w:val="9"/>
  </w:num>
  <w:num w:numId="6">
    <w:abstractNumId w:val="23"/>
  </w:num>
  <w:num w:numId="7">
    <w:abstractNumId w:val="28"/>
  </w:num>
  <w:num w:numId="8">
    <w:abstractNumId w:val="46"/>
  </w:num>
  <w:num w:numId="9">
    <w:abstractNumId w:val="22"/>
  </w:num>
  <w:num w:numId="10">
    <w:abstractNumId w:val="5"/>
  </w:num>
  <w:num w:numId="11">
    <w:abstractNumId w:val="29"/>
  </w:num>
  <w:num w:numId="12">
    <w:abstractNumId w:val="40"/>
  </w:num>
  <w:num w:numId="13">
    <w:abstractNumId w:val="14"/>
  </w:num>
  <w:num w:numId="14">
    <w:abstractNumId w:val="36"/>
  </w:num>
  <w:num w:numId="15">
    <w:abstractNumId w:val="19"/>
  </w:num>
  <w:num w:numId="16">
    <w:abstractNumId w:val="27"/>
  </w:num>
  <w:num w:numId="17">
    <w:abstractNumId w:val="17"/>
  </w:num>
  <w:num w:numId="18">
    <w:abstractNumId w:val="16"/>
  </w:num>
  <w:num w:numId="19">
    <w:abstractNumId w:val="7"/>
  </w:num>
  <w:num w:numId="20">
    <w:abstractNumId w:val="34"/>
  </w:num>
  <w:num w:numId="21">
    <w:abstractNumId w:val="43"/>
  </w:num>
  <w:num w:numId="22">
    <w:abstractNumId w:val="24"/>
  </w:num>
  <w:num w:numId="23">
    <w:abstractNumId w:val="33"/>
  </w:num>
  <w:num w:numId="24">
    <w:abstractNumId w:val="8"/>
  </w:num>
  <w:num w:numId="25">
    <w:abstractNumId w:val="50"/>
  </w:num>
  <w:num w:numId="26">
    <w:abstractNumId w:val="48"/>
  </w:num>
  <w:num w:numId="27">
    <w:abstractNumId w:val="12"/>
  </w:num>
  <w:num w:numId="28">
    <w:abstractNumId w:val="44"/>
  </w:num>
  <w:num w:numId="29">
    <w:abstractNumId w:val="6"/>
  </w:num>
  <w:num w:numId="30">
    <w:abstractNumId w:val="32"/>
  </w:num>
  <w:num w:numId="31">
    <w:abstractNumId w:val="2"/>
  </w:num>
  <w:num w:numId="32">
    <w:abstractNumId w:val="38"/>
  </w:num>
  <w:num w:numId="33">
    <w:abstractNumId w:val="51"/>
  </w:num>
  <w:num w:numId="34">
    <w:abstractNumId w:val="0"/>
  </w:num>
  <w:num w:numId="35">
    <w:abstractNumId w:val="26"/>
  </w:num>
  <w:num w:numId="36">
    <w:abstractNumId w:val="37"/>
  </w:num>
  <w:num w:numId="37">
    <w:abstractNumId w:val="20"/>
  </w:num>
  <w:num w:numId="38">
    <w:abstractNumId w:val="18"/>
  </w:num>
  <w:num w:numId="39">
    <w:abstractNumId w:val="30"/>
  </w:num>
  <w:num w:numId="40">
    <w:abstractNumId w:val="49"/>
  </w:num>
  <w:num w:numId="41">
    <w:abstractNumId w:val="11"/>
  </w:num>
  <w:num w:numId="42">
    <w:abstractNumId w:val="4"/>
  </w:num>
  <w:num w:numId="43">
    <w:abstractNumId w:val="10"/>
  </w:num>
  <w:num w:numId="44">
    <w:abstractNumId w:val="41"/>
  </w:num>
  <w:num w:numId="45">
    <w:abstractNumId w:val="1"/>
  </w:num>
  <w:num w:numId="46">
    <w:abstractNumId w:val="25"/>
  </w:num>
  <w:num w:numId="47">
    <w:abstractNumId w:val="3"/>
  </w:num>
  <w:num w:numId="48">
    <w:abstractNumId w:val="42"/>
  </w:num>
  <w:num w:numId="49">
    <w:abstractNumId w:val="47"/>
  </w:num>
  <w:num w:numId="50">
    <w:abstractNumId w:val="35"/>
  </w:num>
  <w:num w:numId="51">
    <w:abstractNumId w:val="31"/>
  </w:num>
  <w:num w:numId="5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0A2077A"/>
    <w:rsid w:val="31FC1C62"/>
    <w:rsid w:val="3E8A1FD2"/>
    <w:rsid w:val="4A8D2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636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11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16" w:hanging="361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pPr>
      <w:ind w:left="10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2023-06-12T16:58:00Z</dcterms:created>
  <dc:creator>USER</dc:creator>
  <cp:lastModifiedBy>HP</cp:lastModifiedBy>
  <dcterms:modified xsi:type="dcterms:W3CDTF">2023-06-14T11:00:08Z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2023-06-12T00:00:00Z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B9AC6C21157D4E1FBCB58E3B143C47F1</vt:lpwstr>
  </property>
</Properties>
</file>