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72017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Республики Коми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АМР "Корткеросский"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"СОШ" с. Нившера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Заседание педсовета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Королева Л.А.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ОД-56/310823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Идентификатор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2250897)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ae4c76de-41ab-46d4-9fe8-5c6b8c856b06" w:id="3"/>
      <w:r>
        <w:rPr>
          <w:rFonts w:ascii="Times New Roman" w:hAnsi="Times New Roman"/>
          <w:b/>
          <w:i w:val="false"/>
          <w:color w:val="000000"/>
          <w:sz w:val="28"/>
        </w:rPr>
        <w:t>с. Нившера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22e736e0-d89d-49da-83ee-47ec29d4603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bookmarkStart w:name="block-16720178" w:id="5"/>
    <w:p>
      <w:pPr>
        <w:sectPr>
          <w:pgSz w:w="11906" w:h="16383" w:orient="portrait"/>
        </w:sectPr>
      </w:pPr>
    </w:p>
    <w:bookmarkEnd w:id="5"/>
    <w:bookmarkEnd w:id="0"/>
    <w:bookmarkStart w:name="block-1672017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720179" w:id="8"/>
    <w:p>
      <w:pPr>
        <w:sectPr>
          <w:pgSz w:w="11906" w:h="16383" w:orient="portrait"/>
        </w:sectPr>
      </w:pPr>
    </w:p>
    <w:bookmarkEnd w:id="8"/>
    <w:bookmarkEnd w:id="6"/>
    <w:bookmarkStart w:name="block-1672018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16720180" w:id="10"/>
    <w:p>
      <w:pPr>
        <w:sectPr>
          <w:pgSz w:w="11906" w:h="16383" w:orient="portrait"/>
        </w:sectPr>
      </w:pPr>
    </w:p>
    <w:bookmarkEnd w:id="10"/>
    <w:bookmarkEnd w:id="9"/>
    <w:bookmarkStart w:name="block-16720181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16720181" w:id="12"/>
    <w:p>
      <w:pPr>
        <w:sectPr>
          <w:pgSz w:w="11906" w:h="16383" w:orient="portrait"/>
        </w:sectPr>
      </w:pPr>
    </w:p>
    <w:bookmarkEnd w:id="12"/>
    <w:bookmarkEnd w:id="11"/>
    <w:bookmarkStart w:name="block-16720183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720183" w:id="14"/>
    <w:p>
      <w:pPr>
        <w:sectPr>
          <w:pgSz w:w="16383" w:h="11906" w:orient="landscape"/>
        </w:sectPr>
      </w:pPr>
    </w:p>
    <w:bookmarkEnd w:id="14"/>
    <w:bookmarkEnd w:id="13"/>
    <w:bookmarkStart w:name="block-16720184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242"/>
        <w:gridCol w:w="2720"/>
        <w:gridCol w:w="2399"/>
        <w:gridCol w:w="3595"/>
        <w:gridCol w:w="3638"/>
      </w:tblGrid>
      <w:tr>
        <w:trPr>
          <w:trHeight w:val="300" w:hRule="atLeast"/>
          <w:trHeight w:val="144" w:hRule="atLeast"/>
        </w:trPr>
        <w:tc>
          <w:tcPr>
            <w:tcW w:w="8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6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218"/>
        <w:gridCol w:w="2880"/>
        <w:gridCol w:w="2358"/>
        <w:gridCol w:w="3546"/>
        <w:gridCol w:w="3592"/>
      </w:tblGrid>
      <w:tr>
        <w:trPr>
          <w:trHeight w:val="300" w:hRule="atLeast"/>
          <w:trHeight w:val="144" w:hRule="atLeast"/>
        </w:trPr>
        <w:tc>
          <w:tcPr>
            <w:tcW w:w="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2370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280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6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242"/>
        <w:gridCol w:w="2720"/>
        <w:gridCol w:w="2399"/>
        <w:gridCol w:w="3595"/>
        <w:gridCol w:w="3638"/>
      </w:tblGrid>
      <w:tr>
        <w:trPr>
          <w:trHeight w:val="300" w:hRule="atLeast"/>
          <w:trHeight w:val="144" w:hRule="atLeast"/>
        </w:trPr>
        <w:tc>
          <w:tcPr>
            <w:tcW w:w="8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16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6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</w:tr>
    </w:tbl>
    <w:p>
      <w:pPr>
        <w:sectPr>
          <w:pgSz w:w="16383" w:h="11906" w:orient="landscape"/>
        </w:sectPr>
      </w:pPr>
    </w:p>
    <w:bookmarkStart w:name="block-16720184" w:id="16"/>
    <w:p>
      <w:pPr>
        <w:sectPr>
          <w:pgSz w:w="16383" w:h="11906" w:orient="landscape"/>
        </w:sectPr>
      </w:pPr>
    </w:p>
    <w:bookmarkEnd w:id="16"/>
    <w:bookmarkEnd w:id="15"/>
    <w:bookmarkStart w:name="block-16720182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fdd9878-aabe-49b3-a26b-db65386f5009" w:id="18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8 класс/ Босова Л.Л., Босова А.Ю.,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1fdd9878-aabe-49b3-a26b-db65386f5009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bookmarkStart w:name="9189cf7f-a98c-4278-875e-bd585c01429c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Информатика 7 класс. Базовый уровень. Учебник (к новому ФП, 2023 год). УМК "Информатика. Босова Л.Л., Босова А.Ю. (7-9). ФГОС. </w:t>
      </w:r>
      <w:bookmarkEnd w:id="20"/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bookmarkStart w:name="bbd0f172-0fc7-47ad-bd72-029d95fdc8ad" w:id="21"/>
      <w:r>
        <w:rPr>
          <w:rFonts w:ascii="Times New Roman" w:hAnsi="Times New Roman"/>
          <w:b w:val="false"/>
          <w:i w:val="false"/>
          <w:color w:val="000000"/>
          <w:sz w:val="28"/>
        </w:rPr>
        <w:t>http://compscience.narod.ru</w:t>
      </w:r>
      <w:bookmarkEnd w:id="21"/>
      <w:r>
        <w:rPr>
          <w:sz w:val="28"/>
        </w:rPr>
        <w:br/>
      </w:r>
      <w:bookmarkStart w:name="bbd0f172-0fc7-47ad-bd72-029d95fdc8ad" w:id="22"/>
      <w:bookmarkEnd w:id="22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</w:p>
    <w:bookmarkStart w:name="block-16720182" w:id="23"/>
    <w:p>
      <w:pPr>
        <w:sectPr>
          <w:pgSz w:w="11906" w:h="16383" w:orient="portrait"/>
        </w:sectPr>
      </w:pPr>
    </w:p>
    <w:bookmarkEnd w:id="23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